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CA" w:rsidRDefault="00FA5ECA" w:rsidP="00FA5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Griglie di valutazione estrapolate del protocollo di valutazione agli atti</w:t>
      </w:r>
    </w:p>
    <w:p w:rsidR="00FA5ECA" w:rsidRDefault="00FA5ECA" w:rsidP="00FA5ECA">
      <w:pPr>
        <w:jc w:val="both"/>
        <w:rPr>
          <w:b/>
          <w:sz w:val="28"/>
          <w:szCs w:val="28"/>
        </w:rPr>
      </w:pPr>
    </w:p>
    <w:p w:rsidR="00FA5ECA" w:rsidRDefault="00FA5ECA" w:rsidP="00FA5E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INFANZIA</w:t>
      </w:r>
    </w:p>
    <w:p w:rsidR="00FA5ECA" w:rsidRDefault="00FA5ECA" w:rsidP="00FA5ECA">
      <w:pPr>
        <w:spacing w:before="80" w:line="219" w:lineRule="exact"/>
        <w:ind w:left="2656" w:right="1819"/>
        <w:jc w:val="center"/>
        <w:rPr>
          <w:b/>
          <w:sz w:val="20"/>
        </w:rPr>
      </w:pPr>
      <w:r>
        <w:rPr>
          <w:b/>
          <w:sz w:val="20"/>
        </w:rPr>
        <w:t>SCHEDA PER IL PASSAGGIO</w:t>
      </w:r>
    </w:p>
    <w:p w:rsidR="00FA5ECA" w:rsidRDefault="00FA5ECA" w:rsidP="00FA5ECA">
      <w:pPr>
        <w:spacing w:line="219" w:lineRule="exact"/>
        <w:ind w:left="2656" w:right="1819"/>
        <w:jc w:val="center"/>
        <w:rPr>
          <w:b/>
          <w:sz w:val="20"/>
        </w:rPr>
      </w:pPr>
      <w:r>
        <w:rPr>
          <w:b/>
          <w:sz w:val="20"/>
        </w:rPr>
        <w:t>DALLA SCUOLA DELL’INFANZIA ALLA SCUOLA PRIMARIA</w:t>
      </w:r>
    </w:p>
    <w:p w:rsidR="00FA5ECA" w:rsidRDefault="00FA5ECA" w:rsidP="00FA5ECA">
      <w:pPr>
        <w:pStyle w:val="Corpotesto"/>
        <w:rPr>
          <w:b/>
        </w:rPr>
      </w:pPr>
    </w:p>
    <w:p w:rsidR="00FA5ECA" w:rsidRDefault="00FA5ECA" w:rsidP="00FA5ECA">
      <w:pPr>
        <w:pStyle w:val="Corpotesto"/>
        <w:tabs>
          <w:tab w:val="left" w:pos="3521"/>
        </w:tabs>
        <w:spacing w:before="171"/>
        <w:ind w:left="439"/>
      </w:pPr>
      <w:r>
        <w:t>Cognome e nome del bambino/a</w:t>
      </w:r>
      <w:r>
        <w:tab/>
        <w:t>…………………………………………………………………………</w:t>
      </w:r>
    </w:p>
    <w:p w:rsidR="00FA5ECA" w:rsidRDefault="00FA5ECA" w:rsidP="00FA5ECA">
      <w:pPr>
        <w:pStyle w:val="Corpotesto"/>
        <w:spacing w:before="213"/>
        <w:ind w:left="439"/>
      </w:pPr>
      <w:r>
        <w:t>Se straniero: stato di provenienza …………………………………………………………………………</w:t>
      </w:r>
    </w:p>
    <w:p w:rsidR="00FA5ECA" w:rsidRDefault="00FA5ECA" w:rsidP="00FA5ECA">
      <w:pPr>
        <w:pStyle w:val="Corpotesto"/>
        <w:spacing w:before="213"/>
        <w:ind w:left="439"/>
      </w:pPr>
      <w:r>
        <w:t>Se non nato/a in Italia indicare la data di arrivo ……………………………………………………</w:t>
      </w:r>
    </w:p>
    <w:p w:rsidR="00FA5ECA" w:rsidRDefault="00FA5ECA" w:rsidP="00FA5ECA">
      <w:pPr>
        <w:pStyle w:val="Corpotesto"/>
        <w:spacing w:before="213"/>
        <w:ind w:left="439"/>
      </w:pPr>
      <w:r>
        <w:t>Lingua/e parlata/e………………………………………………………………………………………………</w:t>
      </w:r>
    </w:p>
    <w:p w:rsidR="00FA5ECA" w:rsidRDefault="00FA5ECA" w:rsidP="00FA5ECA">
      <w:pPr>
        <w:pStyle w:val="Corpotesto"/>
        <w:spacing w:before="214" w:line="243" w:lineRule="exact"/>
        <w:ind w:left="439"/>
      </w:pPr>
      <w:r>
        <w:t>Dati sanitari…………………………………………………………………………………………………….</w:t>
      </w:r>
    </w:p>
    <w:p w:rsidR="00FA5ECA" w:rsidRDefault="00FA5ECA" w:rsidP="00FA5ECA">
      <w:pPr>
        <w:spacing w:before="6" w:line="220" w:lineRule="auto"/>
        <w:ind w:left="935" w:right="762" w:hanging="165"/>
        <w:rPr>
          <w:i/>
        </w:rPr>
      </w:pPr>
      <w:r>
        <w:rPr>
          <w:i/>
        </w:rPr>
        <w:t>( in possesso di particolari condizioni fisiche o patologiche, riportare la dicitura “ vedere fascicolo personale in segreteria”)</w:t>
      </w:r>
    </w:p>
    <w:p w:rsidR="00FA5ECA" w:rsidRDefault="00FA5ECA" w:rsidP="00FA5ECA">
      <w:pPr>
        <w:pStyle w:val="Corpotesto"/>
        <w:spacing w:before="175" w:line="243" w:lineRule="exact"/>
      </w:pPr>
      <w:r>
        <w:t>FREQUENZA</w:t>
      </w:r>
    </w:p>
    <w:p w:rsidR="00FA5ECA" w:rsidRDefault="00FA5ECA" w:rsidP="00FA5ECA">
      <w:pPr>
        <w:pStyle w:val="Corpotesto"/>
        <w:spacing w:line="243" w:lineRule="exact"/>
        <w:ind w:left="439"/>
      </w:pPr>
      <w:r>
        <w:t>Scuola dell’infanzia…………………………………………………………………………………………….</w:t>
      </w:r>
    </w:p>
    <w:p w:rsidR="00FA5ECA" w:rsidRDefault="00FA5ECA" w:rsidP="00FA5ECA">
      <w:pPr>
        <w:pStyle w:val="Corpotesto"/>
        <w:spacing w:before="214"/>
        <w:ind w:left="439"/>
      </w:pPr>
      <w:r>
        <w:t>Eventuali cambi di scuola……………………………………………………………………………………….</w:t>
      </w:r>
    </w:p>
    <w:p w:rsidR="00FA5ECA" w:rsidRDefault="00FA5ECA" w:rsidP="00FA5ECA">
      <w:pPr>
        <w:pStyle w:val="Corpotesto"/>
        <w:rPr>
          <w:sz w:val="24"/>
        </w:rPr>
      </w:pPr>
    </w:p>
    <w:p w:rsidR="00FA5ECA" w:rsidRDefault="00FA5ECA" w:rsidP="00FA5ECA">
      <w:pPr>
        <w:pStyle w:val="Corpotesto"/>
        <w:tabs>
          <w:tab w:val="left" w:pos="7541"/>
        </w:tabs>
        <w:spacing w:before="169" w:line="243" w:lineRule="exact"/>
        <w:ind w:left="770"/>
      </w:pPr>
      <w:r>
        <w:t>PRESENZA</w:t>
      </w:r>
      <w:r>
        <w:tab/>
        <w:t>ORARIO</w:t>
      </w:r>
    </w:p>
    <w:p w:rsidR="00FA5ECA" w:rsidRDefault="00FA5ECA" w:rsidP="00FA5ECA">
      <w:pPr>
        <w:pStyle w:val="Corpotesto"/>
        <w:tabs>
          <w:tab w:val="left" w:pos="7555"/>
        </w:tabs>
        <w:spacing w:line="233" w:lineRule="exact"/>
        <w:ind w:left="9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AF12743" wp14:editId="607BF7F3">
                <wp:simplePos x="0" y="0"/>
                <wp:positionH relativeFrom="page">
                  <wp:posOffset>610870</wp:posOffset>
                </wp:positionH>
                <wp:positionV relativeFrom="paragraph">
                  <wp:posOffset>13335</wp:posOffset>
                </wp:positionV>
                <wp:extent cx="167640" cy="457200"/>
                <wp:effectExtent l="0" t="0" r="3810" b="0"/>
                <wp:wrapNone/>
                <wp:docPr id="482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</w:tblGrid>
                            <w:tr w:rsidR="00FA5ECA">
                              <w:trPr>
                                <w:trHeight w:val="155"/>
                              </w:trPr>
                              <w:tc>
                                <w:tcPr>
                                  <w:tcW w:w="204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:rsidR="00FA5ECA" w:rsidRDefault="00FA5EC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A5ECA">
                              <w:trPr>
                                <w:trHeight w:val="152"/>
                              </w:trPr>
                              <w:tc>
                                <w:tcPr>
                                  <w:tcW w:w="204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:rsidR="00FA5ECA" w:rsidRDefault="00FA5ECA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A5ECA">
                              <w:trPr>
                                <w:trHeight w:val="155"/>
                              </w:trPr>
                              <w:tc>
                                <w:tcPr>
                                  <w:tcW w:w="204" w:type="dxa"/>
                                  <w:tcBorders>
                                    <w:top w:val="single" w:sz="34" w:space="0" w:color="000000"/>
                                  </w:tcBorders>
                                </w:tcPr>
                                <w:p w:rsidR="00FA5ECA" w:rsidRDefault="00FA5EC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5ECA" w:rsidRDefault="00FA5ECA" w:rsidP="00FA5E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12743" id="_x0000_t202" coordsize="21600,21600" o:spt="202" path="m,l,21600r21600,l21600,xe">
                <v:stroke joinstyle="miter"/>
                <v:path gradientshapeok="t" o:connecttype="rect"/>
              </v:shapetype>
              <v:shape id="Text Box 795" o:spid="_x0000_s1026" type="#_x0000_t202" style="position:absolute;left:0;text-align:left;margin-left:48.1pt;margin-top:1.05pt;width:13.2pt;height:36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uFrQ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</w:tblGrid>
                      <w:tr w:rsidR="00FA5ECA">
                        <w:trPr>
                          <w:trHeight w:val="155"/>
                        </w:trPr>
                        <w:tc>
                          <w:tcPr>
                            <w:tcW w:w="204" w:type="dxa"/>
                            <w:tcBorders>
                              <w:bottom w:val="single" w:sz="34" w:space="0" w:color="000000"/>
                            </w:tcBorders>
                          </w:tcPr>
                          <w:p w:rsidR="00FA5ECA" w:rsidRDefault="00FA5EC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FA5ECA">
                        <w:trPr>
                          <w:trHeight w:val="152"/>
                        </w:trPr>
                        <w:tc>
                          <w:tcPr>
                            <w:tcW w:w="204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:rsidR="00FA5ECA" w:rsidRDefault="00FA5ECA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FA5ECA">
                        <w:trPr>
                          <w:trHeight w:val="155"/>
                        </w:trPr>
                        <w:tc>
                          <w:tcPr>
                            <w:tcW w:w="204" w:type="dxa"/>
                            <w:tcBorders>
                              <w:top w:val="single" w:sz="34" w:space="0" w:color="000000"/>
                            </w:tcBorders>
                          </w:tcPr>
                          <w:p w:rsidR="00FA5ECA" w:rsidRDefault="00FA5EC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FA5ECA" w:rsidRDefault="00FA5ECA" w:rsidP="00FA5EC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EE4117A" wp14:editId="5E7F33E2">
                <wp:simplePos x="0" y="0"/>
                <wp:positionH relativeFrom="page">
                  <wp:posOffset>4885055</wp:posOffset>
                </wp:positionH>
                <wp:positionV relativeFrom="paragraph">
                  <wp:posOffset>34925</wp:posOffset>
                </wp:positionV>
                <wp:extent cx="167640" cy="448310"/>
                <wp:effectExtent l="0" t="0" r="3810" b="8890"/>
                <wp:wrapNone/>
                <wp:docPr id="481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</w:tblGrid>
                            <w:tr w:rsidR="00FA5ECA">
                              <w:trPr>
                                <w:trHeight w:val="155"/>
                              </w:trPr>
                              <w:tc>
                                <w:tcPr>
                                  <w:tcW w:w="204" w:type="dxa"/>
                                  <w:tcBorders>
                                    <w:bottom w:val="single" w:sz="34" w:space="0" w:color="000000"/>
                                  </w:tcBorders>
                                </w:tcPr>
                                <w:p w:rsidR="00FA5ECA" w:rsidRDefault="00FA5ECA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FA5ECA">
                              <w:trPr>
                                <w:trHeight w:val="145"/>
                              </w:trPr>
                              <w:tc>
                                <w:tcPr>
                                  <w:tcW w:w="204" w:type="dxa"/>
                                  <w:tcBorders>
                                    <w:top w:val="single" w:sz="34" w:space="0" w:color="000000"/>
                                    <w:bottom w:val="single" w:sz="34" w:space="0" w:color="000000"/>
                                  </w:tcBorders>
                                </w:tcPr>
                                <w:p w:rsidR="00FA5ECA" w:rsidRDefault="00FA5ECA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FA5ECA">
                              <w:trPr>
                                <w:trHeight w:val="148"/>
                              </w:trPr>
                              <w:tc>
                                <w:tcPr>
                                  <w:tcW w:w="204" w:type="dxa"/>
                                  <w:tcBorders>
                                    <w:top w:val="single" w:sz="34" w:space="0" w:color="000000"/>
                                  </w:tcBorders>
                                </w:tcPr>
                                <w:p w:rsidR="00FA5ECA" w:rsidRDefault="00FA5ECA">
                                  <w:pPr>
                                    <w:pStyle w:val="TableParagraph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5ECA" w:rsidRDefault="00FA5ECA" w:rsidP="00FA5E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117A" id="Text Box 796" o:spid="_x0000_s1027" type="#_x0000_t202" style="position:absolute;left:0;text-align:left;margin-left:384.65pt;margin-top:2.75pt;width:13.2pt;height:35.3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</w:tblGrid>
                      <w:tr w:rsidR="00FA5ECA">
                        <w:trPr>
                          <w:trHeight w:val="155"/>
                        </w:trPr>
                        <w:tc>
                          <w:tcPr>
                            <w:tcW w:w="204" w:type="dxa"/>
                            <w:tcBorders>
                              <w:bottom w:val="single" w:sz="34" w:space="0" w:color="000000"/>
                            </w:tcBorders>
                          </w:tcPr>
                          <w:p w:rsidR="00FA5ECA" w:rsidRDefault="00FA5ECA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FA5ECA">
                        <w:trPr>
                          <w:trHeight w:val="145"/>
                        </w:trPr>
                        <w:tc>
                          <w:tcPr>
                            <w:tcW w:w="204" w:type="dxa"/>
                            <w:tcBorders>
                              <w:top w:val="single" w:sz="34" w:space="0" w:color="000000"/>
                              <w:bottom w:val="single" w:sz="34" w:space="0" w:color="000000"/>
                            </w:tcBorders>
                          </w:tcPr>
                          <w:p w:rsidR="00FA5ECA" w:rsidRDefault="00FA5ECA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FA5ECA">
                        <w:trPr>
                          <w:trHeight w:val="148"/>
                        </w:trPr>
                        <w:tc>
                          <w:tcPr>
                            <w:tcW w:w="204" w:type="dxa"/>
                            <w:tcBorders>
                              <w:top w:val="single" w:sz="34" w:space="0" w:color="000000"/>
                            </w:tcBorders>
                          </w:tcPr>
                          <w:p w:rsidR="00FA5ECA" w:rsidRDefault="00FA5ECA">
                            <w:pPr>
                              <w:pStyle w:val="TableParagraph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FA5ECA" w:rsidRDefault="00FA5ECA" w:rsidP="00FA5ECA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Continua</w:t>
      </w:r>
      <w:r>
        <w:tab/>
        <w:t>completo</w:t>
      </w:r>
    </w:p>
    <w:p w:rsidR="00FA5ECA" w:rsidRDefault="00FA5ECA" w:rsidP="00FA5ECA">
      <w:pPr>
        <w:pStyle w:val="Corpotesto"/>
        <w:tabs>
          <w:tab w:val="left" w:pos="7555"/>
        </w:tabs>
        <w:spacing w:line="233" w:lineRule="exact"/>
        <w:ind w:left="996"/>
      </w:pPr>
      <w:r>
        <w:t>Discontinua</w:t>
      </w:r>
      <w:r>
        <w:tab/>
        <w:t>antimeridiano</w:t>
      </w:r>
    </w:p>
    <w:p w:rsidR="00FA5ECA" w:rsidRPr="00BB0D4A" w:rsidRDefault="00FA5ECA" w:rsidP="00FA5ECA">
      <w:pPr>
        <w:pStyle w:val="Corpotesto"/>
        <w:tabs>
          <w:tab w:val="left" w:pos="7555"/>
        </w:tabs>
        <w:spacing w:line="243" w:lineRule="exact"/>
        <w:ind w:left="981"/>
      </w:pPr>
      <w:r>
        <w:t>Sporadica</w:t>
      </w:r>
      <w:r>
        <w:tab/>
        <w:t>parziale</w:t>
      </w:r>
    </w:p>
    <w:p w:rsidR="00FA5ECA" w:rsidRDefault="00FA5ECA" w:rsidP="00FA5ECA">
      <w:pPr>
        <w:pStyle w:val="Corpotesto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50F658A4" wp14:editId="15B368DE">
                <wp:extent cx="6521450" cy="2915285"/>
                <wp:effectExtent l="0" t="0" r="31750" b="18415"/>
                <wp:docPr id="27" name="Group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2915285"/>
                          <a:chOff x="0" y="0"/>
                          <a:chExt cx="10270" cy="4591"/>
                        </a:xfrm>
                      </wpg:grpSpPr>
                      <wps:wsp>
                        <wps:cNvPr id="28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0" y="33"/>
                            <a:ext cx="10118" cy="45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47" y="631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48"/>
                        <wps:cNvCnPr>
                          <a:cxnSpLocks noChangeShapeType="1"/>
                        </wps:cNvCnPr>
                        <wps:spPr bwMode="auto">
                          <a:xfrm>
                            <a:off x="34" y="1222"/>
                            <a:ext cx="101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49"/>
                        <wps:cNvCnPr>
                          <a:cxnSpLocks noChangeShapeType="1"/>
                        </wps:cNvCnPr>
                        <wps:spPr bwMode="auto">
                          <a:xfrm>
                            <a:off x="47" y="1786"/>
                            <a:ext cx="1016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20" y="2329"/>
                            <a:ext cx="10121" cy="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851"/>
                        <wps:cNvCnPr>
                          <a:cxnSpLocks noChangeShapeType="1"/>
                        </wps:cNvCnPr>
                        <wps:spPr bwMode="auto">
                          <a:xfrm>
                            <a:off x="34" y="2900"/>
                            <a:ext cx="10134" cy="4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852"/>
                        <wps:cNvCnPr>
                          <a:cxnSpLocks noChangeShapeType="1"/>
                        </wps:cNvCnPr>
                        <wps:spPr bwMode="auto">
                          <a:xfrm>
                            <a:off x="47" y="3470"/>
                            <a:ext cx="10202" cy="4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47" y="4027"/>
                            <a:ext cx="10175" cy="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8157" y="20"/>
                            <a:ext cx="0" cy="453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8864" y="33"/>
                            <a:ext cx="0" cy="45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9557" y="20"/>
                            <a:ext cx="0" cy="455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7424" y="47"/>
                            <a:ext cx="0" cy="45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4074"/>
                            <a:ext cx="7306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before="42"/>
                                <w:ind w:left="5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AFFRONTA LE SITUAZIONI CON ANSIA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3701"/>
                            <a:ext cx="290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DEVE ESSERE INCORAGGIATO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3066"/>
                            <a:ext cx="3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PORTA A TERMINE LE CONSEGNE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8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430"/>
                            <a:ext cx="359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INTERVIENE IN MODO APPROPRIATO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2007"/>
                            <a:ext cx="727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MANTIENE L’ATTENZIONE E LA CONCENTRAZIONE DURANTE LE ATTIVITA’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1372"/>
                            <a:ext cx="501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EVIDENZIA INTERESSE PER LE ATTIVITA’ PROPOSTE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736"/>
                            <a:ext cx="391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ATTEGGIAMENTI DURANTE L’ATTIVITA’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865"/>
                        <wps:cNvSpPr txBox="1">
                          <a:spLocks noChangeArrowheads="1"/>
                        </wps:cNvSpPr>
                        <wps:spPr bwMode="auto">
                          <a:xfrm>
                            <a:off x="8883" y="53"/>
                            <a:ext cx="1265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tabs>
                                  <w:tab w:val="left" w:pos="928"/>
                                </w:tabs>
                                <w:spacing w:before="39"/>
                                <w:ind w:left="3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3*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4*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Text Box 866"/>
                        <wps:cNvSpPr txBox="1">
                          <a:spLocks noChangeArrowheads="1"/>
                        </wps:cNvSpPr>
                        <wps:spPr bwMode="auto">
                          <a:xfrm>
                            <a:off x="8412" y="101"/>
                            <a:ext cx="220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867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101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53"/>
                            <a:ext cx="730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before="39"/>
                                <w:ind w:left="5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AREA DELL’IDENTITA’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658A4" id="Group 845" o:spid="_x0000_s1028" style="width:513.5pt;height:229.55pt;mso-position-horizontal-relative:char;mso-position-vertical-relative:line" coordsize="10270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">
                <v:rect id="Rectangle 846" o:spid="_x0000_s1029" style="position:absolute;left:50;top:33;width:10118;height:4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Om8AA&#10;AADbAAAADwAAAGRycy9kb3ducmV2LnhtbERPzWqDQBC+B/IOywR6i2tzKNW4CaYg9FRS4wMM7kQl&#10;7qx1N2r79N1DIMeP7z87LqYXE42us6zgNYpBENdWd9woqC7F9h2E88gae8uk4JccHA/rVYaptjN/&#10;01T6RoQQdikqaL0fUild3ZJBF9mBOHBXOxr0AY6N1CPOIdz0chfHb9Jgx6GhxYE+Wqpv5d0ouPll&#10;+sqb8q9IqlNSn0/5fP/JlXrZLPkehKfFP8UP96dWsAtjw5fwA+Th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jOm8AAAADbAAAADwAAAAAAAAAAAAAAAACYAgAAZHJzL2Rvd25y&#10;ZXYueG1sUEsFBgAAAAAEAAQA9QAAAIUDAAAAAA==&#10;" filled="f" strokeweight="2pt"/>
                <v:line id="Line 847" o:spid="_x0000_s1030" style="position:absolute;visibility:visible;mso-wrap-style:square" from="47,631" to="10127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848" o:spid="_x0000_s1031" style="position:absolute;visibility:visible;mso-wrap-style:square" from="34,1222" to="10141,1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Line 849" o:spid="_x0000_s1032" style="position:absolute;visibility:visible;mso-wrap-style:square" from="47,1786" to="10209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    <v:line id="Line 850" o:spid="_x0000_s1033" style="position:absolute;visibility:visible;mso-wrap-style:square" from="20,2329" to="10141,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uT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Vrk7AAAAA3AAAAA8AAAAAAAAAAAAAAAAA&#10;oQIAAGRycy9kb3ducmV2LnhtbFBLBQYAAAAABAAEAPkAAACOAwAAAAA=&#10;" strokeweight="2pt"/>
                <v:line id="Line 851" o:spid="_x0000_s1034" style="position:absolute;visibility:visible;mso-wrap-style:square" from="34,2900" to="10168,2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kL1cMAAADcAAAADwAAAGRycy9kb3ducmV2LnhtbESPQYvCMBSE74L/ITzBm6a7WJFuo4jQ&#10;ZW9i7cXbs3m2pc1LabLa/fcbQfA4zMw3TLobTSfuNLjGsoKPZQSCuLS64UpBcc4WGxDOI2vsLJOC&#10;P3Kw204nKSbaPvhE99xXIkDYJaig9r5PpHRlTQbd0vbEwbvZwaAPcqikHvAR4KaTn1G0lgYbDgs1&#10;9nSoqWzzX6OgvRRx9n086HOX7/W1yvzletNKzWfj/guEp9G/w6/2j1awim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C9XDAAAA3AAAAA8AAAAAAAAAAAAA&#10;AAAAoQIAAGRycy9kb3ducmV2LnhtbFBLBQYAAAAABAAEAPkAAACRAwAAAAA=&#10;" strokeweight="2pt"/>
                <v:line id="Line 852" o:spid="_x0000_s1035" style="position:absolute;visibility:visible;mso-wrap-style:square" from="47,3470" to="10249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wOcQAAADcAAAADwAAAGRycy9kb3ducmV2LnhtbESPQWvCQBSE70L/w/IK3nRTqbakriEI&#10;Kd5Kk1xye2afSTD7NmRXjf/eLRQ8DjPzDbNNJtOLK42us6zgbRmBIK6t7rhRUBbZ4hOE88gae8uk&#10;4E4Okt3LbIuxtjf+pWvuGxEg7GJU0Ho/xFK6uiWDbmkH4uCd7GjQBzk2Uo94C3DTy1UUbaTBjsNC&#10;iwPtW6rP+cUoOFflOvv+2euiz1N9bDJfHU9aqfnrlH6B8DT5Z/i/fdAK3tc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zA5xAAAANwAAAAPAAAAAAAAAAAA&#10;AAAAAKECAABkcnMvZG93bnJldi54bWxQSwUGAAAAAAQABAD5AAAAkgMAAAAA&#10;" strokeweight="2pt"/>
                <v:line id="Line 853" o:spid="_x0000_s1036" style="position:absolute;visibility:visible;mso-wrap-style:square" from="47,4027" to="10222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ikS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P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TYpEu9AAAA3AAAAA8AAAAAAAAAAAAAAAAAoQIA&#10;AGRycy9kb3ducmV2LnhtbFBLBQYAAAAABAAEAPkAAACLAwAAAAA=&#10;" strokeweight="2pt"/>
                <v:line id="Line 854" o:spid="_x0000_s1037" style="position:absolute;visibility:visible;mso-wrap-style:square" from="8157,20" to="8157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QB0MQAAADcAAAADwAAAGRycy9kb3ducmV2LnhtbESPQWvCQBSE70L/w/IK3nRTqdKmriEI&#10;Kd5Kk1xye2afSTD7NmRXjf/eLRQ8DjPzDbNNJtOLK42us6zgbRmBIK6t7rhRUBbZ4gOE88gae8uk&#10;4E4Okt3LbIuxtjf+pWvuGxEg7GJU0Ho/xFK6uiWDbmkH4uCd7GjQBzk2Uo94C3DTy1UUbaTBjsNC&#10;iwPtW6rP+cUoOFflOvv+2euiz1N9bDJfHU9aqfnrlH6B8DT5Z/i/fdAK3t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lAHQxAAAANwAAAAPAAAAAAAAAAAA&#10;AAAAAKECAABkcnMvZG93bnJldi54bWxQSwUGAAAAAAQABAD5AAAAkgMAAAAA&#10;" strokeweight="2pt"/>
                <v:line id="Line 855" o:spid="_x0000_s1038" style="position:absolute;visibility:visible;mso-wrap-style:square" from="8864,33" to="8864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i8L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L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TCYvC9AAAA3AAAAA8AAAAAAAAAAAAAAAAAoQIA&#10;AGRycy9kb3ducmV2LnhtbFBLBQYAAAAABAAEAPkAAACLAwAAAAA=&#10;" strokeweight="2pt"/>
                <v:line id="Line 856" o:spid="_x0000_s1039" style="position:absolute;visibility:visible;mso-wrap-style:square" from="9557,20" to="9557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Ha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Ox2vAAAAA3AAAAA8AAAAAAAAAAAAAAAAA&#10;oQIAAGRycy9kb3ducmV2LnhtbFBLBQYAAAAABAAEAPkAAACOAwAAAAA=&#10;" strokeweight="2pt"/>
                <v:line id="Line 857" o:spid="_x0000_s1040" style="position:absolute;visibility:visible;mso-wrap-style:square" from="7424,47" to="7424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ZHM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s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cWRzAAAAA3AAAAA8AAAAAAAAAAAAAAAAA&#10;oQIAAGRycy9kb3ducmV2LnhtbFBLBQYAAAAABAAEAPkAAACOAwAAAAA=&#10;" strokeweight="2pt"/>
                <v:shape id="Text Box 858" o:spid="_x0000_s1041" type="#_x0000_t202" style="position:absolute;left:70;top:4074;width:730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JvM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jBJx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Ym8xQAAANwAAAAPAAAAAAAAAAAAAAAAAJgCAABkcnMv&#10;ZG93bnJldi54bWxQSwUGAAAAAAQABAD1AAAAig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before="42"/>
                          <w:ind w:left="5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AFFRONTA LE SITUAZIONI CON ANSIA</w:t>
                        </w:r>
                      </w:p>
                    </w:txbxContent>
                  </v:textbox>
                </v:shape>
                <v:shape id="Text Box 859" o:spid="_x0000_s1042" type="#_x0000_t202" style="position:absolute;left:127;top:3701;width:2909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 ESSERE INCORAGGIATO</w:t>
                        </w:r>
                      </w:p>
                    </w:txbxContent>
                  </v:textbox>
                </v:shape>
                <v:shape id="Text Box 860" o:spid="_x0000_s1043" type="#_x0000_t202" style="position:absolute;left:127;top:3066;width:322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0U8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jBOJ3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LRTxQAAANwAAAAPAAAAAAAAAAAAAAAAAJgCAABkcnMv&#10;ZG93bnJldi54bWxQSwUGAAAAAAQABAD1AAAAig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PORTA A TERMINE LE CONSEGNE</w:t>
                        </w:r>
                      </w:p>
                    </w:txbxContent>
                  </v:textbox>
                </v:shape>
                <v:shape id="Text Box 861" o:spid="_x0000_s1044" type="#_x0000_t202" style="position:absolute;left:127;top:2430;width:359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qJMQA&#10;AADcAAAADwAAAGRycy9kb3ducmV2LnhtbESPQWvCQBSE70L/w/IK3nRTkaCpq0hRKAjSmB56fM0+&#10;k8Xs25jdavz3bkHwOMzMN8xi1dtGXKjzxrGCt3ECgrh02nCl4LvYjmYgfEDW2DgmBTfysFq+DBaY&#10;aXflnC6HUIkIYZ+hgjqENpPSlzVZ9GPXEkfv6DqLIcqukrrDa4TbRk6SJJUWDceFGlv6qKk8Hf6s&#10;gvUP5xtz3v9+5cfcFMU84V16Umr42q/fQQTqwzP8aH9qBdM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KiTEAAAA3AAAAA8AAAAAAAAAAAAAAAAAmAIAAGRycy9k&#10;b3ducmV2LnhtbFBLBQYAAAAABAAEAPUAAACJAwAAAAA=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INTERVIENE IN MODO APPROPRIATO</w:t>
                        </w:r>
                      </w:p>
                    </w:txbxContent>
                  </v:textbox>
                </v:shape>
                <v:shape id="Text Box 862" o:spid="_x0000_s1045" type="#_x0000_t202" style="position:absolute;left:127;top:2007;width:727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Pv8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A5fY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o+/xQAAANwAAAAPAAAAAAAAAAAAAAAAAJgCAABkcnMv&#10;ZG93bnJldi54bWxQSwUGAAAAAAQABAD1AAAAig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MANTIENE L’ATTENZIONE E LA CONCENTRAZIONE DURANTE LE ATTIVITA’</w:t>
                        </w:r>
                      </w:p>
                    </w:txbxContent>
                  </v:textbox>
                </v:shape>
                <v:shape id="Text Box 863" o:spid="_x0000_s1046" type="#_x0000_t202" style="position:absolute;left:127;top:1372;width:5015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bzc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RvNwgAAANwAAAAPAAAAAAAAAAAAAAAAAJgCAABkcnMvZG93&#10;bnJldi54bWxQSwUGAAAAAAQABAD1AAAAhw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EVIDENZIA INTERESSE PER LE ATTIVITA’ PROPOSTE</w:t>
                        </w:r>
                      </w:p>
                    </w:txbxContent>
                  </v:textbox>
                </v:shape>
                <v:shape id="Text Box 864" o:spid="_x0000_s1047" type="#_x0000_t202" style="position:absolute;left:127;top:736;width:391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ATTEGGIAMENTI DURANTE L’ATTIVITA’</w:t>
                        </w:r>
                      </w:p>
                    </w:txbxContent>
                  </v:textbox>
                </v:shape>
                <v:shape id="Text Box 865" o:spid="_x0000_s1048" type="#_x0000_t202" style="position:absolute;left:8883;top:53;width:1265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BFs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oEWwgAAANwAAAAPAAAAAAAAAAAAAAAAAJgCAABkcnMvZG93&#10;bnJldi54bWxQSwUGAAAAAAQABAD1AAAAhwMAAAAA&#10;" filled="f" stroked="f">
                  <v:textbox inset="0,0,0,0">
                    <w:txbxContent>
                      <w:p w:rsidR="00FA5ECA" w:rsidRDefault="00FA5ECA" w:rsidP="00FA5ECA">
                        <w:pPr>
                          <w:tabs>
                            <w:tab w:val="left" w:pos="928"/>
                          </w:tabs>
                          <w:spacing w:before="39"/>
                          <w:ind w:left="3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3*</w:t>
                        </w:r>
                        <w:r>
                          <w:rPr>
                            <w:sz w:val="20"/>
                          </w:rPr>
                          <w:tab/>
                          <w:t>4*</w:t>
                        </w:r>
                      </w:p>
                    </w:txbxContent>
                  </v:textbox>
                </v:shape>
                <v:shape id="Text Box 866" o:spid="_x0000_s1049" type="#_x0000_t202" style="position:absolute;left:8412;top:101;width:22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2*</w:t>
                        </w:r>
                      </w:p>
                    </w:txbxContent>
                  </v:textbox>
                </v:shape>
                <v:shape id="Text Box 867" o:spid="_x0000_s1050" type="#_x0000_t202" style="position:absolute;left:7661;top:101;width:22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1*</w:t>
                        </w:r>
                      </w:p>
                    </w:txbxContent>
                  </v:textbox>
                </v:shape>
                <v:shape id="Text Box 868" o:spid="_x0000_s1051" type="#_x0000_t202" style="position:absolute;left:70;top:53;width:7306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p w:rsidR="00FA5ECA" w:rsidRDefault="00FA5ECA" w:rsidP="00FA5ECA">
                        <w:pPr>
                          <w:spacing w:before="39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AREA DELL’IDENTITA’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A5ECA" w:rsidRDefault="00FA5ECA" w:rsidP="00FA5ECA">
      <w:pPr>
        <w:pStyle w:val="Corpotesto"/>
        <w:rPr>
          <w:sz w:val="20"/>
        </w:rPr>
      </w:pPr>
    </w:p>
    <w:p w:rsidR="00FA5ECA" w:rsidRDefault="00FA5ECA" w:rsidP="00FA5ECA">
      <w:pPr>
        <w:rPr>
          <w:sz w:val="20"/>
        </w:rPr>
      </w:pPr>
      <w:r>
        <w:rPr>
          <w:sz w:val="20"/>
        </w:rPr>
        <w:t>Manifesta maggiore interesse per le attività di tipo:</w:t>
      </w:r>
    </w:p>
    <w:p w:rsidR="00FA5ECA" w:rsidRDefault="00FA5ECA" w:rsidP="00FA5ECA">
      <w:pPr>
        <w:pStyle w:val="Corpotesto"/>
        <w:spacing w:before="10"/>
        <w:rPr>
          <w:sz w:val="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2079104" behindDoc="1" locked="0" layoutInCell="1" allowOverlap="1" wp14:anchorId="1ECAC599" wp14:editId="640B33DB">
                <wp:simplePos x="0" y="0"/>
                <wp:positionH relativeFrom="page">
                  <wp:posOffset>8369300</wp:posOffset>
                </wp:positionH>
                <wp:positionV relativeFrom="paragraph">
                  <wp:posOffset>90170</wp:posOffset>
                </wp:positionV>
                <wp:extent cx="5575300" cy="351155"/>
                <wp:effectExtent l="0" t="0" r="6350" b="10795"/>
                <wp:wrapTopAndBottom/>
                <wp:docPr id="456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0"/>
                              <w:gridCol w:w="3185"/>
                              <w:gridCol w:w="3745"/>
                            </w:tblGrid>
                            <w:tr w:rsidR="00FA5ECA">
                              <w:trPr>
                                <w:trHeight w:val="277"/>
                              </w:trPr>
                              <w:tc>
                                <w:tcPr>
                                  <w:tcW w:w="1850" w:type="dxa"/>
                                </w:tcPr>
                                <w:p w:rsidR="00FA5ECA" w:rsidRDefault="00FA5ECA">
                                  <w:pPr>
                                    <w:pStyle w:val="TableParagraph"/>
                                    <w:spacing w:before="52" w:line="205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Linguistico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FA5ECA" w:rsidRDefault="00FA5ECA">
                                  <w:pPr>
                                    <w:pStyle w:val="TableParagraph"/>
                                    <w:spacing w:before="52" w:line="205" w:lineRule="exact"/>
                                    <w:ind w:left="8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logico-matematico</w:t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FA5ECA" w:rsidRDefault="00FA5ECA">
                                  <w:pPr>
                                    <w:pStyle w:val="TableParagraph"/>
                                    <w:spacing w:before="52" w:line="205" w:lineRule="exact"/>
                                    <w:ind w:left="7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motorio</w:t>
                                  </w:r>
                                </w:p>
                              </w:tc>
                            </w:tr>
                            <w:tr w:rsidR="00FA5ECA">
                              <w:trPr>
                                <w:trHeight w:val="275"/>
                              </w:trPr>
                              <w:tc>
                                <w:tcPr>
                                  <w:tcW w:w="1850" w:type="dxa"/>
                                </w:tcPr>
                                <w:p w:rsidR="00FA5ECA" w:rsidRDefault="00FA5ECA">
                                  <w:pPr>
                                    <w:pStyle w:val="TableParagraph"/>
                                    <w:spacing w:line="217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Musicale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</w:tcPr>
                                <w:p w:rsidR="00FA5ECA" w:rsidRDefault="00FA5ECA">
                                  <w:pPr>
                                    <w:pStyle w:val="TableParagraph"/>
                                    <w:spacing w:line="217" w:lineRule="exact"/>
                                    <w:ind w:left="8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grafico-pittorico</w:t>
                                  </w:r>
                                </w:p>
                              </w:tc>
                              <w:tc>
                                <w:tcPr>
                                  <w:tcW w:w="3745" w:type="dxa"/>
                                </w:tcPr>
                                <w:p w:rsidR="00FA5ECA" w:rsidRPr="00B43215" w:rsidRDefault="00FA5ECA">
                                  <w:pPr>
                                    <w:pStyle w:val="TableParagraph"/>
                                    <w:spacing w:line="217" w:lineRule="exact"/>
                                    <w:ind w:left="795"/>
                                    <w:rPr>
                                      <w:sz w:val="20"/>
                                      <w:lang w:val="it-IT"/>
                                    </w:rPr>
                                  </w:pPr>
                                  <w:r w:rsidRPr="00B43215">
                                    <w:rPr>
                                      <w:sz w:val="20"/>
                                      <w:lang w:val="it-IT"/>
                                    </w:rPr>
                                    <w:t>non manifesta un interesse specifico</w:t>
                                  </w:r>
                                </w:p>
                              </w:tc>
                            </w:tr>
                          </w:tbl>
                          <w:p w:rsidR="00FA5ECA" w:rsidRDefault="00FA5ECA" w:rsidP="00FA5ECA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C599" id="Text Box 800" o:spid="_x0000_s1052" type="#_x0000_t202" style="position:absolute;margin-left:659pt;margin-top:7.1pt;width:439pt;height:27.65pt;z-index:-25123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0"/>
                        <w:gridCol w:w="3185"/>
                        <w:gridCol w:w="3745"/>
                      </w:tblGrid>
                      <w:tr w:rsidR="00FA5ECA">
                        <w:trPr>
                          <w:trHeight w:val="277"/>
                        </w:trPr>
                        <w:tc>
                          <w:tcPr>
                            <w:tcW w:w="1850" w:type="dxa"/>
                          </w:tcPr>
                          <w:p w:rsidR="00FA5ECA" w:rsidRDefault="00FA5ECA">
                            <w:pPr>
                              <w:pStyle w:val="TableParagraph"/>
                              <w:spacing w:before="52" w:line="205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Linguistico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FA5ECA" w:rsidRDefault="00FA5ECA">
                            <w:pPr>
                              <w:pStyle w:val="TableParagraph"/>
                              <w:spacing w:before="52" w:line="205" w:lineRule="exact"/>
                              <w:ind w:left="8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logico-matematico</w:t>
                            </w:r>
                          </w:p>
                        </w:tc>
                        <w:tc>
                          <w:tcPr>
                            <w:tcW w:w="3745" w:type="dxa"/>
                          </w:tcPr>
                          <w:p w:rsidR="00FA5ECA" w:rsidRDefault="00FA5ECA">
                            <w:pPr>
                              <w:pStyle w:val="TableParagraph"/>
                              <w:spacing w:before="52" w:line="205" w:lineRule="exact"/>
                              <w:ind w:left="79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motorio</w:t>
                            </w:r>
                          </w:p>
                        </w:tc>
                      </w:tr>
                      <w:tr w:rsidR="00FA5ECA">
                        <w:trPr>
                          <w:trHeight w:val="275"/>
                        </w:trPr>
                        <w:tc>
                          <w:tcPr>
                            <w:tcW w:w="1850" w:type="dxa"/>
                          </w:tcPr>
                          <w:p w:rsidR="00FA5ECA" w:rsidRDefault="00FA5ECA">
                            <w:pPr>
                              <w:pStyle w:val="TableParagraph"/>
                              <w:spacing w:line="217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Musicale</w:t>
                            </w:r>
                          </w:p>
                        </w:tc>
                        <w:tc>
                          <w:tcPr>
                            <w:tcW w:w="3185" w:type="dxa"/>
                          </w:tcPr>
                          <w:p w:rsidR="00FA5ECA" w:rsidRDefault="00FA5ECA">
                            <w:pPr>
                              <w:pStyle w:val="TableParagraph"/>
                              <w:spacing w:line="217" w:lineRule="exact"/>
                              <w:ind w:left="88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grafico-pittorico</w:t>
                            </w:r>
                          </w:p>
                        </w:tc>
                        <w:tc>
                          <w:tcPr>
                            <w:tcW w:w="3745" w:type="dxa"/>
                          </w:tcPr>
                          <w:p w:rsidR="00FA5ECA" w:rsidRPr="00B43215" w:rsidRDefault="00FA5ECA">
                            <w:pPr>
                              <w:pStyle w:val="TableParagraph"/>
                              <w:spacing w:line="217" w:lineRule="exact"/>
                              <w:ind w:left="795"/>
                              <w:rPr>
                                <w:sz w:val="20"/>
                                <w:lang w:val="it-IT"/>
                              </w:rPr>
                            </w:pPr>
                            <w:r w:rsidRPr="00B43215">
                              <w:rPr>
                                <w:sz w:val="20"/>
                                <w:lang w:val="it-IT"/>
                              </w:rPr>
                              <w:t>non manifesta un interesse specifico</w:t>
                            </w:r>
                          </w:p>
                        </w:tc>
                      </w:tr>
                    </w:tbl>
                    <w:p w:rsidR="00FA5ECA" w:rsidRDefault="00FA5ECA" w:rsidP="00FA5ECA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A5ECA" w:rsidRDefault="00FA5ECA" w:rsidP="00FA5ECA">
      <w:pPr>
        <w:rPr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 wp14:anchorId="1CD13805" wp14:editId="215EDB07">
                <wp:simplePos x="0" y="0"/>
                <wp:positionH relativeFrom="page">
                  <wp:posOffset>9980930</wp:posOffset>
                </wp:positionH>
                <wp:positionV relativeFrom="paragraph">
                  <wp:posOffset>-558165</wp:posOffset>
                </wp:positionV>
                <wp:extent cx="78105" cy="317500"/>
                <wp:effectExtent l="17780" t="20320" r="18415" b="14605"/>
                <wp:wrapNone/>
                <wp:docPr id="26" name="Auto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17500"/>
                        </a:xfrm>
                        <a:custGeom>
                          <a:avLst/>
                          <a:gdLst>
                            <a:gd name="T0" fmla="*/ 0 w 123"/>
                            <a:gd name="T1" fmla="*/ -272176875 h 500"/>
                            <a:gd name="T2" fmla="*/ 49193450 w 123"/>
                            <a:gd name="T3" fmla="*/ -272176875 h 500"/>
                            <a:gd name="T4" fmla="*/ 49193450 w 123"/>
                            <a:gd name="T5" fmla="*/ -354434775 h 500"/>
                            <a:gd name="T6" fmla="*/ 0 w 123"/>
                            <a:gd name="T7" fmla="*/ -354434775 h 500"/>
                            <a:gd name="T8" fmla="*/ 0 w 123"/>
                            <a:gd name="T9" fmla="*/ -272176875 h 500"/>
                            <a:gd name="T10" fmla="*/ 0 w 123"/>
                            <a:gd name="T11" fmla="*/ -153225500 h 500"/>
                            <a:gd name="T12" fmla="*/ 49193450 w 123"/>
                            <a:gd name="T13" fmla="*/ -153225500 h 500"/>
                            <a:gd name="T14" fmla="*/ 49193450 w 123"/>
                            <a:gd name="T15" fmla="*/ -235483400 h 500"/>
                            <a:gd name="T16" fmla="*/ 0 w 123"/>
                            <a:gd name="T17" fmla="*/ -235483400 h 500"/>
                            <a:gd name="T18" fmla="*/ 0 w 123"/>
                            <a:gd name="T19" fmla="*/ -153225500 h 5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3" h="500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0" y="499"/>
                              </a:moveTo>
                              <a:lnTo>
                                <a:pt x="122" y="499"/>
                              </a:lnTo>
                              <a:lnTo>
                                <a:pt x="122" y="295"/>
                              </a:lnTo>
                              <a:lnTo>
                                <a:pt x="0" y="295"/>
                              </a:lnTo>
                              <a:lnTo>
                                <a:pt x="0" y="49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7E8F" id="AutoShape 797" o:spid="_x0000_s1026" style="position:absolute;margin-left:785.9pt;margin-top:-43.95pt;width:6.15pt;height:2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" path="m,204r122,l122,,,,,204xm,499r122,l122,295,,295,,499xe" filled="f" strokeweight="2pt">
                <v:path arrowok="t" o:connecttype="custom" o:connectlocs="0,@1;2147483646,@1;2147483646,@1;0,@1;0,@1;0,@1;2147483646,@1;2147483646,@1;0,@1;0,@1" o:connectangles="0,0,0,0,0,0,0,0,0,0"/>
                <w10:wrap anchorx="pag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 wp14:anchorId="4F0572C2" wp14:editId="1F1066CD">
                <wp:simplePos x="0" y="0"/>
                <wp:positionH relativeFrom="page">
                  <wp:posOffset>11943715</wp:posOffset>
                </wp:positionH>
                <wp:positionV relativeFrom="paragraph">
                  <wp:posOffset>-558165</wp:posOffset>
                </wp:positionV>
                <wp:extent cx="78105" cy="325755"/>
                <wp:effectExtent l="18415" t="20320" r="17780" b="15875"/>
                <wp:wrapNone/>
                <wp:docPr id="25" name="Auto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325755"/>
                        </a:xfrm>
                        <a:custGeom>
                          <a:avLst/>
                          <a:gdLst>
                            <a:gd name="T0" fmla="*/ 0 w 123"/>
                            <a:gd name="T1" fmla="*/ -272176875 h 513"/>
                            <a:gd name="T2" fmla="*/ 49193450 w 123"/>
                            <a:gd name="T3" fmla="*/ -272176875 h 513"/>
                            <a:gd name="T4" fmla="*/ 49193450 w 123"/>
                            <a:gd name="T5" fmla="*/ -354434775 h 513"/>
                            <a:gd name="T6" fmla="*/ 0 w 123"/>
                            <a:gd name="T7" fmla="*/ -354434775 h 513"/>
                            <a:gd name="T8" fmla="*/ 0 w 123"/>
                            <a:gd name="T9" fmla="*/ -272176875 h 513"/>
                            <a:gd name="T10" fmla="*/ 0 w 123"/>
                            <a:gd name="T11" fmla="*/ -147580350 h 513"/>
                            <a:gd name="T12" fmla="*/ 49193450 w 123"/>
                            <a:gd name="T13" fmla="*/ -147580350 h 513"/>
                            <a:gd name="T14" fmla="*/ 49193450 w 123"/>
                            <a:gd name="T15" fmla="*/ -229838250 h 513"/>
                            <a:gd name="T16" fmla="*/ 0 w 123"/>
                            <a:gd name="T17" fmla="*/ -229838250 h 513"/>
                            <a:gd name="T18" fmla="*/ 0 w 123"/>
                            <a:gd name="T19" fmla="*/ -147580350 h 51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3" h="513">
                              <a:moveTo>
                                <a:pt x="0" y="204"/>
                              </a:moveTo>
                              <a:lnTo>
                                <a:pt x="122" y="204"/>
                              </a:lnTo>
                              <a:lnTo>
                                <a:pt x="12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close/>
                              <a:moveTo>
                                <a:pt x="0" y="513"/>
                              </a:moveTo>
                              <a:lnTo>
                                <a:pt x="122" y="513"/>
                              </a:lnTo>
                              <a:lnTo>
                                <a:pt x="122" y="309"/>
                              </a:lnTo>
                              <a:lnTo>
                                <a:pt x="0" y="309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BE7D" id="AutoShape 798" o:spid="_x0000_s1026" style="position:absolute;margin-left:940.45pt;margin-top:-43.95pt;width:6.15pt;height:25.65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" path="m,204r122,l122,,,,,204xm,513r122,l122,309,,309,,513xe" filled="f" strokeweight="2pt">
                <v:path arrowok="t" o:connecttype="custom" o:connectlocs="0,@1;2147483646,@1;2147483646,@1;0,@1;0,@1;0,@1;2147483646,@1;2147483646,@1;0,@1;0,@1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Note ……………………………………………………………………………………………………………………</w:t>
      </w:r>
    </w:p>
    <w:p w:rsidR="00FA5ECA" w:rsidRPr="00BB0D4A" w:rsidRDefault="00FA5ECA" w:rsidP="00FA5ECA">
      <w:pPr>
        <w:pStyle w:val="Titolo31"/>
        <w:ind w:left="0" w:right="31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 wp14:anchorId="534496A5" wp14:editId="09541F6C">
                <wp:simplePos x="0" y="0"/>
                <wp:positionH relativeFrom="page">
                  <wp:posOffset>8113395</wp:posOffset>
                </wp:positionH>
                <wp:positionV relativeFrom="paragraph">
                  <wp:posOffset>427990</wp:posOffset>
                </wp:positionV>
                <wp:extent cx="6417945" cy="34290"/>
                <wp:effectExtent l="0" t="0" r="20955" b="22860"/>
                <wp:wrapNone/>
                <wp:docPr id="453" name="Lin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342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4F14E" id="Line 799" o:spid="_x0000_s1026" style="position:absolute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8.85pt,33.7pt" to="1144.2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" strokeweight="2pt">
                <w10:wrap anchorx="page"/>
              </v:line>
            </w:pict>
          </mc:Fallback>
        </mc:AlternateContent>
      </w:r>
      <w:r>
        <w:t>RAPPORTO CON I COMPAGNI E GLI ADULTI</w:t>
      </w:r>
    </w:p>
    <w:p w:rsidR="00FA5ECA" w:rsidRDefault="00FA5ECA" w:rsidP="00FA5ECA">
      <w:pPr>
        <w:pStyle w:val="Corpotesto"/>
        <w:spacing w:before="2"/>
        <w:jc w:val="center"/>
        <w:rPr>
          <w:b/>
          <w:sz w:val="10"/>
        </w:rPr>
      </w:pPr>
    </w:p>
    <w:tbl>
      <w:tblPr>
        <w:tblStyle w:val="TableNormal"/>
        <w:tblW w:w="9556" w:type="dxa"/>
        <w:tblInd w:w="65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501"/>
        <w:gridCol w:w="501"/>
        <w:gridCol w:w="526"/>
        <w:gridCol w:w="481"/>
      </w:tblGrid>
      <w:tr w:rsidR="00FA5ECA" w:rsidTr="00D00327">
        <w:trPr>
          <w:trHeight w:val="558"/>
        </w:trPr>
        <w:tc>
          <w:tcPr>
            <w:tcW w:w="7547" w:type="dxa"/>
            <w:tcBorders>
              <w:top w:val="nil"/>
            </w:tcBorders>
          </w:tcPr>
          <w:p w:rsidR="00FA5ECA" w:rsidRPr="00B43215" w:rsidRDefault="00FA5ECA" w:rsidP="00D00327">
            <w:pPr>
              <w:pStyle w:val="TableParagraph"/>
              <w:spacing w:before="121"/>
              <w:ind w:left="6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E’ ben integrato nel gruppo</w:t>
            </w:r>
          </w:p>
        </w:tc>
        <w:tc>
          <w:tcPr>
            <w:tcW w:w="501" w:type="dxa"/>
            <w:tcBorders>
              <w:top w:val="nil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121"/>
              <w:ind w:left="187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501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121"/>
              <w:ind w:left="179"/>
              <w:rPr>
                <w:sz w:val="20"/>
              </w:rPr>
            </w:pPr>
            <w:r>
              <w:rPr>
                <w:sz w:val="20"/>
              </w:rPr>
              <w:t>2*</w:t>
            </w:r>
          </w:p>
        </w:tc>
        <w:tc>
          <w:tcPr>
            <w:tcW w:w="52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121"/>
              <w:ind w:left="199"/>
              <w:rPr>
                <w:sz w:val="20"/>
              </w:rPr>
            </w:pPr>
            <w:r>
              <w:rPr>
                <w:sz w:val="20"/>
              </w:rPr>
              <w:t>3*</w:t>
            </w:r>
          </w:p>
        </w:tc>
        <w:tc>
          <w:tcPr>
            <w:tcW w:w="481" w:type="dxa"/>
            <w:tcBorders>
              <w:top w:val="nil"/>
              <w:left w:val="single" w:sz="18" w:space="0" w:color="000000"/>
              <w:right w:val="single" w:sz="24" w:space="0" w:color="000000"/>
            </w:tcBorders>
          </w:tcPr>
          <w:p w:rsidR="00FA5ECA" w:rsidRDefault="00FA5ECA" w:rsidP="00D00327">
            <w:pPr>
              <w:pStyle w:val="TableParagraph"/>
              <w:spacing w:before="121"/>
              <w:ind w:left="193"/>
              <w:rPr>
                <w:sz w:val="20"/>
              </w:rPr>
            </w:pPr>
            <w:r>
              <w:rPr>
                <w:sz w:val="20"/>
              </w:rPr>
              <w:t>4*</w:t>
            </w:r>
          </w:p>
        </w:tc>
      </w:tr>
      <w:tr w:rsidR="00FA5ECA" w:rsidTr="00D00327">
        <w:trPr>
          <w:trHeight w:val="452"/>
        </w:trPr>
        <w:tc>
          <w:tcPr>
            <w:tcW w:w="7547" w:type="dxa"/>
            <w:tcBorders>
              <w:bottom w:val="single" w:sz="24" w:space="0" w:color="000000"/>
            </w:tcBorders>
          </w:tcPr>
          <w:p w:rsidR="00FA5ECA" w:rsidRPr="00B43215" w:rsidRDefault="00FA5ECA" w:rsidP="00D00327">
            <w:pPr>
              <w:pStyle w:val="TableParagraph"/>
              <w:spacing w:before="116"/>
              <w:ind w:left="11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Si relaziona spontaneamente con i compagni</w:t>
            </w:r>
          </w:p>
        </w:tc>
        <w:tc>
          <w:tcPr>
            <w:tcW w:w="501" w:type="dxa"/>
            <w:tcBorders>
              <w:bottom w:val="single" w:sz="2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0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A5ECA" w:rsidTr="00D00327">
        <w:trPr>
          <w:trHeight w:val="391"/>
        </w:trPr>
        <w:tc>
          <w:tcPr>
            <w:tcW w:w="7547" w:type="dxa"/>
            <w:tcBorders>
              <w:top w:val="single" w:sz="24" w:space="0" w:color="000000"/>
              <w:bottom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spacing w:before="29"/>
              <w:ind w:left="6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Si propone con prepotenza ai compagni</w:t>
            </w:r>
          </w:p>
        </w:tc>
        <w:tc>
          <w:tcPr>
            <w:tcW w:w="501" w:type="dxa"/>
            <w:tcBorders>
              <w:top w:val="single" w:sz="24" w:space="0" w:color="000000"/>
              <w:bottom w:val="single" w:sz="18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0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26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81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A5ECA" w:rsidTr="00D00327">
        <w:trPr>
          <w:trHeight w:val="391"/>
        </w:trPr>
        <w:tc>
          <w:tcPr>
            <w:tcW w:w="7547" w:type="dxa"/>
            <w:tcBorders>
              <w:top w:val="single" w:sz="18" w:space="0" w:color="000000"/>
              <w:bottom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19"/>
              <w:ind w:left="62"/>
              <w:rPr>
                <w:sz w:val="20"/>
              </w:rPr>
            </w:pPr>
            <w:r>
              <w:rPr>
                <w:sz w:val="20"/>
              </w:rPr>
              <w:t>Si emargina</w:t>
            </w:r>
          </w:p>
        </w:tc>
        <w:tc>
          <w:tcPr>
            <w:tcW w:w="5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  <w:tr w:rsidR="00FA5ECA" w:rsidTr="00D00327">
        <w:trPr>
          <w:trHeight w:val="331"/>
        </w:trPr>
        <w:tc>
          <w:tcPr>
            <w:tcW w:w="7547" w:type="dxa"/>
            <w:tcBorders>
              <w:top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8"/>
              <w:ind w:left="62"/>
              <w:rPr>
                <w:sz w:val="20"/>
              </w:rPr>
            </w:pPr>
            <w:r>
              <w:rPr>
                <w:sz w:val="20"/>
              </w:rPr>
              <w:t>Rispetta le regole</w:t>
            </w:r>
          </w:p>
        </w:tc>
        <w:tc>
          <w:tcPr>
            <w:tcW w:w="501" w:type="dxa"/>
            <w:tcBorders>
              <w:top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  <w:tr w:rsidR="00FA5ECA" w:rsidTr="00D00327">
        <w:trPr>
          <w:trHeight w:val="357"/>
        </w:trPr>
        <w:tc>
          <w:tcPr>
            <w:tcW w:w="7547" w:type="dxa"/>
            <w:tcBorders>
              <w:bottom w:val="single" w:sz="24" w:space="0" w:color="000000"/>
            </w:tcBorders>
          </w:tcPr>
          <w:p w:rsidR="00FA5ECA" w:rsidRPr="00B43215" w:rsidRDefault="00FA5ECA" w:rsidP="00D00327">
            <w:pPr>
              <w:pStyle w:val="TableParagraph"/>
              <w:spacing w:before="17"/>
              <w:ind w:left="6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Riconosce e rispetta il ruolo dell’insegnante</w:t>
            </w:r>
          </w:p>
        </w:tc>
        <w:tc>
          <w:tcPr>
            <w:tcW w:w="501" w:type="dxa"/>
            <w:tcBorders>
              <w:bottom w:val="single" w:sz="2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01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26" w:type="dxa"/>
            <w:tcBorders>
              <w:left w:val="single" w:sz="18" w:space="0" w:color="000000"/>
              <w:bottom w:val="single" w:sz="2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481" w:type="dxa"/>
            <w:tcBorders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FA5ECA" w:rsidRDefault="00FA5ECA" w:rsidP="00FA5ECA">
      <w:pPr>
        <w:spacing w:before="176"/>
        <w:ind w:left="3212" w:right="3045"/>
        <w:jc w:val="center"/>
        <w:rPr>
          <w:b/>
        </w:rPr>
      </w:pPr>
      <w:r>
        <w:rPr>
          <w:b/>
        </w:rPr>
        <w:t>AREA DELL’AUTONOMIA</w:t>
      </w:r>
    </w:p>
    <w:p w:rsidR="00FA5ECA" w:rsidRDefault="00FA5ECA" w:rsidP="00FA5ECA">
      <w:pPr>
        <w:pStyle w:val="Corpotesto"/>
        <w:rPr>
          <w:b/>
          <w:sz w:val="10"/>
        </w:rPr>
      </w:pPr>
    </w:p>
    <w:tbl>
      <w:tblPr>
        <w:tblStyle w:val="TableNormal"/>
        <w:tblW w:w="9437" w:type="dxa"/>
        <w:tblInd w:w="67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0"/>
        <w:gridCol w:w="434"/>
        <w:gridCol w:w="542"/>
        <w:gridCol w:w="517"/>
        <w:gridCol w:w="504"/>
      </w:tblGrid>
      <w:tr w:rsidR="00FA5ECA" w:rsidTr="00D00327">
        <w:trPr>
          <w:trHeight w:val="293"/>
        </w:trPr>
        <w:tc>
          <w:tcPr>
            <w:tcW w:w="9437" w:type="dxa"/>
            <w:gridSpan w:val="5"/>
            <w:tcBorders>
              <w:left w:val="single" w:sz="18" w:space="0" w:color="000000"/>
              <w:bottom w:val="single" w:sz="34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30"/>
              <w:ind w:left="4337" w:right="4244"/>
              <w:jc w:val="center"/>
              <w:rPr>
                <w:sz w:val="20"/>
              </w:rPr>
            </w:pPr>
            <w:r>
              <w:rPr>
                <w:sz w:val="20"/>
              </w:rPr>
              <w:t>Metodo di lavoro</w:t>
            </w:r>
          </w:p>
        </w:tc>
      </w:tr>
      <w:tr w:rsidR="00FA5ECA" w:rsidTr="00D00327">
        <w:trPr>
          <w:trHeight w:val="314"/>
        </w:trPr>
        <w:tc>
          <w:tcPr>
            <w:tcW w:w="7440" w:type="dxa"/>
            <w:tcBorders>
              <w:top w:val="single" w:sz="34" w:space="0" w:color="000000"/>
              <w:left w:val="single" w:sz="18" w:space="0" w:color="000000"/>
              <w:bottom w:val="single" w:sz="34" w:space="0" w:color="000000"/>
            </w:tcBorders>
          </w:tcPr>
          <w:p w:rsidR="00FA5ECA" w:rsidRPr="00B43215" w:rsidRDefault="00FA5ECA" w:rsidP="00D00327">
            <w:pPr>
              <w:pStyle w:val="TableParagraph"/>
              <w:spacing w:before="54"/>
              <w:ind w:left="8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Comprende il lavoro da svolgere</w:t>
            </w:r>
          </w:p>
        </w:tc>
        <w:tc>
          <w:tcPr>
            <w:tcW w:w="434" w:type="dxa"/>
            <w:tcBorders>
              <w:top w:val="single" w:sz="34" w:space="0" w:color="000000"/>
              <w:bottom w:val="single" w:sz="34" w:space="0" w:color="000000"/>
            </w:tcBorders>
          </w:tcPr>
          <w:p w:rsidR="00FA5ECA" w:rsidRDefault="00FA5ECA" w:rsidP="00D00327">
            <w:pPr>
              <w:pStyle w:val="TableParagraph"/>
              <w:spacing w:before="54"/>
              <w:ind w:left="120"/>
              <w:rPr>
                <w:sz w:val="20"/>
              </w:rPr>
            </w:pPr>
            <w:r>
              <w:rPr>
                <w:sz w:val="20"/>
              </w:rPr>
              <w:t>1*</w:t>
            </w:r>
          </w:p>
        </w:tc>
        <w:tc>
          <w:tcPr>
            <w:tcW w:w="542" w:type="dxa"/>
            <w:tcBorders>
              <w:top w:val="single" w:sz="34" w:space="0" w:color="000000"/>
              <w:bottom w:val="single" w:sz="34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54"/>
              <w:ind w:left="157"/>
              <w:rPr>
                <w:sz w:val="20"/>
              </w:rPr>
            </w:pPr>
            <w:r>
              <w:rPr>
                <w:sz w:val="20"/>
              </w:rPr>
              <w:t>2*</w:t>
            </w:r>
          </w:p>
        </w:tc>
        <w:tc>
          <w:tcPr>
            <w:tcW w:w="517" w:type="dxa"/>
            <w:tcBorders>
              <w:top w:val="single" w:sz="34" w:space="0" w:color="000000"/>
              <w:left w:val="single" w:sz="18" w:space="0" w:color="000000"/>
              <w:bottom w:val="single" w:sz="34" w:space="0" w:color="000000"/>
            </w:tcBorders>
          </w:tcPr>
          <w:p w:rsidR="00FA5ECA" w:rsidRDefault="00FA5ECA" w:rsidP="00D00327">
            <w:pPr>
              <w:pStyle w:val="TableParagraph"/>
              <w:spacing w:before="54"/>
              <w:ind w:left="187"/>
              <w:rPr>
                <w:sz w:val="20"/>
              </w:rPr>
            </w:pPr>
            <w:r>
              <w:rPr>
                <w:sz w:val="20"/>
              </w:rPr>
              <w:t>3*</w:t>
            </w:r>
          </w:p>
        </w:tc>
        <w:tc>
          <w:tcPr>
            <w:tcW w:w="504" w:type="dxa"/>
            <w:tcBorders>
              <w:top w:val="single" w:sz="34" w:space="0" w:color="000000"/>
              <w:bottom w:val="single" w:sz="34" w:space="0" w:color="000000"/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54"/>
              <w:ind w:left="179"/>
              <w:rPr>
                <w:sz w:val="20"/>
              </w:rPr>
            </w:pPr>
            <w:r>
              <w:rPr>
                <w:sz w:val="20"/>
              </w:rPr>
              <w:t>4*</w:t>
            </w:r>
          </w:p>
        </w:tc>
      </w:tr>
      <w:tr w:rsidR="00FA5ECA" w:rsidTr="00D00327">
        <w:trPr>
          <w:trHeight w:val="306"/>
        </w:trPr>
        <w:tc>
          <w:tcPr>
            <w:tcW w:w="7440" w:type="dxa"/>
            <w:tcBorders>
              <w:top w:val="single" w:sz="34" w:space="0" w:color="000000"/>
              <w:lef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spacing w:before="56"/>
              <w:ind w:left="8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Porta a termine ciò che ha iniziato</w:t>
            </w:r>
          </w:p>
        </w:tc>
        <w:tc>
          <w:tcPr>
            <w:tcW w:w="434" w:type="dxa"/>
            <w:tcBorders>
              <w:top w:val="single" w:sz="34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42" w:type="dxa"/>
            <w:tcBorders>
              <w:top w:val="single" w:sz="3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17" w:type="dxa"/>
            <w:tcBorders>
              <w:top w:val="single" w:sz="34" w:space="0" w:color="000000"/>
              <w:lef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04" w:type="dxa"/>
            <w:tcBorders>
              <w:top w:val="single" w:sz="34" w:space="0" w:color="000000"/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A5ECA" w:rsidTr="00D00327">
        <w:trPr>
          <w:trHeight w:val="337"/>
        </w:trPr>
        <w:tc>
          <w:tcPr>
            <w:tcW w:w="7440" w:type="dxa"/>
            <w:tcBorders>
              <w:left w:val="single" w:sz="18" w:space="0" w:color="000000"/>
            </w:tcBorders>
          </w:tcPr>
          <w:p w:rsidR="00FA5ECA" w:rsidRDefault="00FA5ECA" w:rsidP="00D00327">
            <w:pPr>
              <w:pStyle w:val="TableParagraph"/>
              <w:spacing w:before="92"/>
              <w:ind w:left="82"/>
              <w:rPr>
                <w:sz w:val="20"/>
              </w:rPr>
            </w:pPr>
            <w:r>
              <w:rPr>
                <w:sz w:val="20"/>
              </w:rPr>
              <w:t>Rispetta il proprio turno</w:t>
            </w:r>
          </w:p>
        </w:tc>
        <w:tc>
          <w:tcPr>
            <w:tcW w:w="434" w:type="dxa"/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lef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  <w:tcBorders>
              <w:right w:val="single" w:sz="18" w:space="0" w:color="000000"/>
            </w:tcBorders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  <w:tr w:rsidR="00FA5ECA" w:rsidTr="00D00327">
        <w:trPr>
          <w:trHeight w:val="311"/>
        </w:trPr>
        <w:tc>
          <w:tcPr>
            <w:tcW w:w="7440" w:type="dxa"/>
            <w:tcBorders>
              <w:lef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spacing w:before="94" w:line="219" w:lineRule="exact"/>
              <w:ind w:left="82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Sa gestire il proprio materiale scolastico</w:t>
            </w:r>
          </w:p>
        </w:tc>
        <w:tc>
          <w:tcPr>
            <w:tcW w:w="434" w:type="dxa"/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42" w:type="dxa"/>
            <w:tcBorders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17" w:type="dxa"/>
            <w:tcBorders>
              <w:lef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504" w:type="dxa"/>
            <w:tcBorders>
              <w:right w:val="single" w:sz="18" w:space="0" w:color="000000"/>
            </w:tcBorders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FA5ECA" w:rsidRDefault="00FA5ECA" w:rsidP="00FA5ECA">
      <w:pPr>
        <w:pStyle w:val="Corpotesto"/>
        <w:rPr>
          <w:b/>
          <w:sz w:val="19"/>
        </w:rPr>
      </w:pPr>
    </w:p>
    <w:p w:rsidR="00FA5ECA" w:rsidRDefault="00FA5ECA" w:rsidP="00FA5ECA">
      <w:pPr>
        <w:ind w:left="3212" w:right="3098"/>
        <w:jc w:val="center"/>
        <w:rPr>
          <w:b/>
        </w:rPr>
      </w:pPr>
      <w:r>
        <w:rPr>
          <w:b/>
        </w:rPr>
        <w:t>AREA DELLA COMPETENZA</w:t>
      </w:r>
    </w:p>
    <w:p w:rsidR="00FA5ECA" w:rsidRDefault="00FA5ECA" w:rsidP="00FA5ECA">
      <w:pPr>
        <w:pStyle w:val="Corpotesto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736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4773"/>
      </w:tblGrid>
      <w:tr w:rsidR="00FA5ECA" w:rsidTr="00D00327">
        <w:trPr>
          <w:trHeight w:val="320"/>
        </w:trPr>
        <w:tc>
          <w:tcPr>
            <w:tcW w:w="5106" w:type="dxa"/>
          </w:tcPr>
          <w:p w:rsidR="00FA5ECA" w:rsidRDefault="00FA5ECA" w:rsidP="00D00327">
            <w:pPr>
              <w:pStyle w:val="TableParagraph"/>
              <w:spacing w:before="33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COMPETENZA IN CHIAVE EUROPEA</w:t>
            </w:r>
          </w:p>
        </w:tc>
        <w:tc>
          <w:tcPr>
            <w:tcW w:w="4773" w:type="dxa"/>
          </w:tcPr>
          <w:p w:rsidR="00FA5ECA" w:rsidRDefault="00FA5ECA" w:rsidP="00D00327">
            <w:pPr>
              <w:pStyle w:val="TableParagraph"/>
              <w:spacing w:before="33"/>
              <w:ind w:left="1055"/>
              <w:rPr>
                <w:b/>
                <w:sz w:val="20"/>
              </w:rPr>
            </w:pPr>
            <w:r>
              <w:rPr>
                <w:b/>
                <w:sz w:val="20"/>
              </w:rPr>
              <w:t>LIVELLO DI PADRONANZA</w:t>
            </w:r>
          </w:p>
        </w:tc>
      </w:tr>
      <w:tr w:rsidR="00FA5ECA" w:rsidTr="00D00327">
        <w:trPr>
          <w:trHeight w:val="325"/>
        </w:trPr>
        <w:tc>
          <w:tcPr>
            <w:tcW w:w="5106" w:type="dxa"/>
          </w:tcPr>
          <w:p w:rsidR="00FA5ECA" w:rsidRPr="00B43215" w:rsidRDefault="00FA5ECA" w:rsidP="00D00327">
            <w:pPr>
              <w:pStyle w:val="TableParagraph"/>
              <w:spacing w:before="37"/>
              <w:ind w:left="59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La comunicazione nella madre lingua</w:t>
            </w:r>
          </w:p>
        </w:tc>
        <w:tc>
          <w:tcPr>
            <w:tcW w:w="4773" w:type="dxa"/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A5ECA" w:rsidTr="00D00327">
        <w:trPr>
          <w:trHeight w:val="535"/>
        </w:trPr>
        <w:tc>
          <w:tcPr>
            <w:tcW w:w="5106" w:type="dxa"/>
          </w:tcPr>
          <w:p w:rsidR="00FA5ECA" w:rsidRPr="00B43215" w:rsidRDefault="00FA5ECA" w:rsidP="00D00327">
            <w:pPr>
              <w:pStyle w:val="TableParagraph"/>
              <w:spacing w:before="52" w:line="220" w:lineRule="auto"/>
              <w:ind w:left="59" w:right="86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La competenza matematica e competenze di base in scienze e tecnologia</w:t>
            </w:r>
          </w:p>
        </w:tc>
        <w:tc>
          <w:tcPr>
            <w:tcW w:w="4773" w:type="dxa"/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A5ECA" w:rsidTr="00D00327">
        <w:trPr>
          <w:trHeight w:val="325"/>
        </w:trPr>
        <w:tc>
          <w:tcPr>
            <w:tcW w:w="5106" w:type="dxa"/>
          </w:tcPr>
          <w:p w:rsidR="00FA5ECA" w:rsidRDefault="00FA5ECA" w:rsidP="00D00327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4773" w:type="dxa"/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  <w:tr w:rsidR="00FA5ECA" w:rsidTr="00D00327">
        <w:trPr>
          <w:trHeight w:val="325"/>
        </w:trPr>
        <w:tc>
          <w:tcPr>
            <w:tcW w:w="5106" w:type="dxa"/>
          </w:tcPr>
          <w:p w:rsidR="00FA5ECA" w:rsidRDefault="00FA5ECA" w:rsidP="00D00327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Comunicazione nelle lingue straniere</w:t>
            </w:r>
          </w:p>
        </w:tc>
        <w:tc>
          <w:tcPr>
            <w:tcW w:w="4773" w:type="dxa"/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  <w:tr w:rsidR="00FA5ECA" w:rsidTr="00D00327">
        <w:trPr>
          <w:trHeight w:val="325"/>
        </w:trPr>
        <w:tc>
          <w:tcPr>
            <w:tcW w:w="5106" w:type="dxa"/>
          </w:tcPr>
          <w:p w:rsidR="00FA5ECA" w:rsidRDefault="00FA5ECA" w:rsidP="00D00327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Competenza digitale</w:t>
            </w:r>
          </w:p>
        </w:tc>
        <w:tc>
          <w:tcPr>
            <w:tcW w:w="4773" w:type="dxa"/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  <w:tr w:rsidR="00FA5ECA" w:rsidTr="00D00327">
        <w:trPr>
          <w:trHeight w:val="325"/>
        </w:trPr>
        <w:tc>
          <w:tcPr>
            <w:tcW w:w="5106" w:type="dxa"/>
          </w:tcPr>
          <w:p w:rsidR="00FA5ECA" w:rsidRPr="00B43215" w:rsidRDefault="00FA5ECA" w:rsidP="00D00327">
            <w:pPr>
              <w:pStyle w:val="TableParagraph"/>
              <w:spacing w:before="37"/>
              <w:ind w:left="59"/>
              <w:rPr>
                <w:sz w:val="20"/>
                <w:lang w:val="it-IT"/>
              </w:rPr>
            </w:pPr>
            <w:r w:rsidRPr="00B43215">
              <w:rPr>
                <w:sz w:val="20"/>
                <w:lang w:val="it-IT"/>
              </w:rPr>
              <w:t>Spirito di iniziativa e imprenditorialità</w:t>
            </w:r>
          </w:p>
        </w:tc>
        <w:tc>
          <w:tcPr>
            <w:tcW w:w="4773" w:type="dxa"/>
          </w:tcPr>
          <w:p w:rsidR="00FA5ECA" w:rsidRPr="00B43215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FA5ECA" w:rsidTr="00D00327">
        <w:trPr>
          <w:trHeight w:val="321"/>
        </w:trPr>
        <w:tc>
          <w:tcPr>
            <w:tcW w:w="5106" w:type="dxa"/>
          </w:tcPr>
          <w:p w:rsidR="00FA5ECA" w:rsidRDefault="00FA5ECA" w:rsidP="00D00327">
            <w:pPr>
              <w:pStyle w:val="TableParagraph"/>
              <w:spacing w:before="37"/>
              <w:ind w:left="59"/>
              <w:rPr>
                <w:sz w:val="20"/>
              </w:rPr>
            </w:pPr>
            <w:r>
              <w:rPr>
                <w:sz w:val="20"/>
              </w:rPr>
              <w:t>Consapevolezza</w:t>
            </w:r>
          </w:p>
        </w:tc>
        <w:tc>
          <w:tcPr>
            <w:tcW w:w="4773" w:type="dxa"/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</w:tc>
      </w:tr>
    </w:tbl>
    <w:p w:rsidR="00FA5ECA" w:rsidRDefault="00FA5ECA" w:rsidP="00FA5ECA">
      <w:pPr>
        <w:pStyle w:val="Corpotesto"/>
        <w:spacing w:before="4"/>
        <w:rPr>
          <w:b/>
          <w:sz w:val="32"/>
        </w:rPr>
      </w:pPr>
    </w:p>
    <w:p w:rsidR="00FA5ECA" w:rsidRDefault="00FA5ECA" w:rsidP="00FA5ECA">
      <w:pPr>
        <w:ind w:left="3212" w:right="3094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2080128" behindDoc="1" locked="0" layoutInCell="1" allowOverlap="1" wp14:anchorId="7B461FCA" wp14:editId="4C3E7301">
                <wp:simplePos x="0" y="0"/>
                <wp:positionH relativeFrom="page">
                  <wp:posOffset>1009650</wp:posOffset>
                </wp:positionH>
                <wp:positionV relativeFrom="paragraph">
                  <wp:posOffset>220980</wp:posOffset>
                </wp:positionV>
                <wp:extent cx="6433185" cy="857885"/>
                <wp:effectExtent l="0" t="0" r="24765" b="18415"/>
                <wp:wrapTopAndBottom/>
                <wp:docPr id="436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185" cy="857885"/>
                          <a:chOff x="12899" y="322"/>
                          <a:chExt cx="10131" cy="1403"/>
                        </a:xfrm>
                      </wpg:grpSpPr>
                      <wps:wsp>
                        <wps:cNvPr id="437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12905" y="322"/>
                            <a:ext cx="0" cy="1393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18085" y="332"/>
                            <a:ext cx="0" cy="1383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12899" y="328"/>
                            <a:ext cx="5186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2899" y="1720"/>
                            <a:ext cx="5186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23024" y="322"/>
                            <a:ext cx="0" cy="1393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810"/>
                        <wps:cNvCnPr>
                          <a:cxnSpLocks noChangeShapeType="1"/>
                        </wps:cNvCnPr>
                        <wps:spPr bwMode="auto">
                          <a:xfrm>
                            <a:off x="18085" y="328"/>
                            <a:ext cx="4945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18085" y="1720"/>
                            <a:ext cx="4945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13063" y="581"/>
                            <a:ext cx="123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13063" y="843"/>
                            <a:ext cx="123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13063" y="1090"/>
                            <a:ext cx="123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18186" y="581"/>
                            <a:ext cx="123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18186" y="785"/>
                            <a:ext cx="123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18186" y="989"/>
                            <a:ext cx="123" cy="2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86" y="377"/>
                            <a:ext cx="243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2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Partecipa alla vita scolastica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13266" y="588"/>
                            <a:ext cx="953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before="6" w:line="220" w:lineRule="auto"/>
                                <w:ind w:firstLin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Poco Abbastanza Molto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48" y="377"/>
                            <a:ext cx="3741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ECA" w:rsidRDefault="00FA5ECA" w:rsidP="00FA5ECA">
                              <w:pPr>
                                <w:spacing w:line="212" w:lineRule="exact"/>
                                <w:ind w:left="49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Sostiene l’impegno scolastico del figlio con:</w:t>
                              </w:r>
                            </w:p>
                            <w:p w:rsidR="00FA5ECA" w:rsidRDefault="00FA5ECA" w:rsidP="00FA5ECA">
                              <w:pPr>
                                <w:spacing w:line="21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Competenza</w:t>
                              </w:r>
                            </w:p>
                            <w:p w:rsidR="00FA5ECA" w:rsidRDefault="00FA5ECA" w:rsidP="00FA5ECA">
                              <w:pPr>
                                <w:spacing w:before="6" w:line="220" w:lineRule="auto"/>
                                <w:ind w:left="49" w:right="2217" w:hanging="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Elevate aspettative Ansia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1FCA" id="Group 804" o:spid="_x0000_s1053" style="position:absolute;left:0;text-align:left;margin-left:79.5pt;margin-top:17.4pt;width:506.55pt;height:67.55pt;z-index:-251236352;mso-wrap-distance-left:0;mso-wrap-distance-right:0;mso-position-horizontal-relative:page;mso-position-vertical-relative:text" coordorigin="12899,322" coordsize="10131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">
                <v:line id="Line 805" o:spid="_x0000_s1054" style="position:absolute;visibility:visible;mso-wrap-style:square" from="12905,322" to="12905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Vuq8YAAADcAAAADwAAAGRycy9kb3ducmV2LnhtbESPQWvCQBSE74L/YXmCF9FNrZgaXaVE&#10;Si09mfbS2zP7TILZtzG7avrvuwXB4zAz3zCrTWdqcaXWVZYVPE0iEMS51RUXCr6/3sYvIJxH1lhb&#10;JgW/5GCz7vdWmGh74z1dM1+IAGGXoILS+yaR0uUlGXQT2xAH72hbgz7ItpC6xVuAm1pOo2guDVYc&#10;FkpsKC0pP2UXo+Cw2Mfxx9S+x1scjX4W53T2mWZKDQfd6xKEp84/wvf2TiuYPcfwfyYcAb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lbqvGAAAA3AAAAA8AAAAAAAAA&#10;AAAAAAAAoQIAAGRycy9kb3ducmV2LnhtbFBLBQYAAAAABAAEAPkAAACUAwAAAAA=&#10;" strokecolor="blue" strokeweight=".19053mm"/>
                <v:line id="Line 806" o:spid="_x0000_s1055" style="position:absolute;visibility:visible;mso-wrap-style:square" from="18085,332" to="18085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62cQAAADcAAAADwAAAGRycy9kb3ducmV2LnhtbERPu27CMBTdK/EP1kViQcXhIVICBqGg&#10;iiIm0i5sl/iSRMTXIXYh/ft6qNTx6LxXm87U4kGtqywrGI8iEMS51RUXCr4+31/fQDiPrLG2TAp+&#10;yMFm3XtZYaLtk0/0yHwhQgi7BBWU3jeJlC4vyaAb2YY4cFfbGvQBtoXULT5DuKnlJIrm0mDFoaHE&#10;htKS8lv2bRRcFqc4PkzsPt7hcHhe3NPZMc2UGvS77RKEp87/i//cH1rBbBrWhjPh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vrZxAAAANwAAAAPAAAAAAAAAAAA&#10;AAAAAKECAABkcnMvZG93bnJldi54bWxQSwUGAAAAAAQABAD5AAAAkgMAAAAA&#10;" strokecolor="blue" strokeweight=".19053mm"/>
                <v:line id="Line 807" o:spid="_x0000_s1056" style="position:absolute;visibility:visible;mso-wrap-style:square" from="12899,328" to="1808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fQscAAADcAAAADwAAAGRycy9kb3ducmV2LnhtbESPQWvCQBSE74L/YXmFXkQ3tWJM6iol&#10;UrT0ZNqLt9fsaxLMvk2zq8Z/3y0IHoeZ+YZZrnvTiDN1rras4GkSgSAurK65VPD1+TZegHAeWWNj&#10;mRRcycF6NRwsMdX2wns6574UAcIuRQWV920qpSsqMugmtiUO3o/tDPogu1LqDi8Bbho5jaK5NFhz&#10;WKiwpayi4pifjILvZB/H71O7jTc4Gh2S32z2keVKPT70ry8gPPX+Hr61d1rB7DmB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9l9CxwAAANwAAAAPAAAAAAAA&#10;AAAAAAAAAKECAABkcnMvZG93bnJldi54bWxQSwUGAAAAAAQABAD5AAAAlQMAAAAA&#10;" strokecolor="blue" strokeweight=".19053mm"/>
                <v:line id="Line 808" o:spid="_x0000_s1057" style="position:absolute;visibility:visible;mso-wrap-style:square" from="12899,1720" to="18085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qFosMAAADcAAAADwAAAGRycy9kb3ducmV2LnhtbERPTWvCQBC9F/wPywheRDeV0Gh0FYlI&#10;W3oyevE2ZsckmJ1Ns6um/757KPT4eN+rTW8a8aDO1ZYVvE4jEMSF1TWXCk7H/WQOwnlkjY1lUvBD&#10;DjbrwcsKU22ffKBH7ksRQtilqKDyvk2ldEVFBt3UtsSBu9rOoA+wK6Xu8BnCTSNnUfQmDdYcGips&#10;KauouOV3o+CyOCTJ58y+Jzscj8+L7yz+ynKlRsN+uwThqff/4j/3h1YQx2F+OB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KhaLDAAAA3AAAAA8AAAAAAAAAAAAA&#10;AAAAoQIAAGRycy9kb3ducmV2LnhtbFBLBQYAAAAABAAEAPkAAACRAwAAAAA=&#10;" strokecolor="blue" strokeweight=".19053mm"/>
                <v:line id="Line 809" o:spid="_x0000_s1058" style="position:absolute;visibility:visible;mso-wrap-style:square" from="23024,322" to="23024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YgOcYAAADcAAAADwAAAGRycy9kb3ducmV2LnhtbESPQWvCQBSE7wX/w/IKvYhulNBodBWJ&#10;lLb0ZPTi7Zl9JqHZtzG71fTfu0Khx2FmvmGW69404kqdqy0rmIwjEMSF1TWXCg77t9EMhPPIGhvL&#10;pOCXHKxXg6clptreeEfX3JciQNilqKDyvk2ldEVFBt3YtsTBO9vOoA+yK6Xu8BbgppHTKHqVBmsO&#10;CxW2lFVUfOc/RsFpvkuSz6l9T7Y4HB7nlyz+ynKlXp77zQKEp97/h//aH1pBHE/gcS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GIDnGAAAA3AAAAA8AAAAAAAAA&#10;AAAAAAAAoQIAAGRycy9kb3ducmV2LnhtbFBLBQYAAAAABAAEAPkAAACUAwAAAAA=&#10;" strokecolor="blue" strokeweight=".19053mm"/>
                <v:line id="Line 810" o:spid="_x0000_s1059" style="position:absolute;visibility:visible;mso-wrap-style:square" from="18085,328" to="23030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+TsYAAADcAAAADwAAAGRycy9kb3ducmV2LnhtbESPQWvCQBSE7wX/w/IEL1I3htDU6CqS&#10;UtriydhLb8/sMwlm36bZVdN/3y0UPA4z8w2z2gymFVfqXWNZwXwWgSAurW64UvB5eH18BuE8ssbW&#10;Min4IQeb9ehhhZm2N97TtfCVCBB2GSqove8yKV1Zk0E3sx1x8E62N+iD7Cupe7wFuGllHEVP0mDD&#10;YaHGjvKaynNxMQqOi32afsT2LX3B6fRr8Z0nu7xQajIetksQngZ/D/+337WCJInh70w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Uvk7GAAAA3AAAAA8AAAAAAAAA&#10;AAAAAAAAoQIAAGRycy9kb3ducmV2LnhtbFBLBQYAAAAABAAEAPkAAACUAwAAAAA=&#10;" strokecolor="blue" strokeweight=".19053mm"/>
                <v:line id="Line 811" o:spid="_x0000_s1060" style="position:absolute;visibility:visible;mso-wrap-style:square" from="18085,1720" to="23030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b1ccAAADcAAAADwAAAGRycy9kb3ducmV2LnhtbESPQWvCQBSE74L/YXmFXkQ3tcFo6iol&#10;UmzpybQXb6/Z1ySYfZtmV43/3hUKHoeZ+YZZrnvTiBN1rras4GkSgSAurK65VPD99Taeg3AeWWNj&#10;mRRcyMF6NRwsMdX2zDs65b4UAcIuRQWV920qpSsqMugmtiUO3q/tDPogu1LqDs8Bbho5jaKZNFhz&#10;WKiwpayi4pAfjYKfxS5JPqZ2m2xwNNov/rL4M8uVenzoX19AeOr9PfzfftcK4vgZ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GBvVxwAAANwAAAAPAAAAAAAA&#10;AAAAAAAAAKECAABkcnMvZG93bnJldi54bWxQSwUGAAAAAAQABAD5AAAAlQMAAAAA&#10;" strokecolor="blue" strokeweight=".19053mm"/>
                <v:rect id="Rectangle 812" o:spid="_x0000_s1061" style="position:absolute;left:13063;top:581;width:12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VUsMA&#10;AADcAAAADwAAAGRycy9kb3ducmV2LnhtbESP0YrCMBRE3xf8h3AF39ZUKbJ2jVIFwadFu37Apbm2&#10;xeamNrGt+/VGEPZxmJkzzGozmFp01LrKsoLZNAJBnFtdcaHg/Lv//ALhPLLG2jIpeJCDzXr0scJE&#10;255P1GW+EAHCLkEFpfdNIqXLSzLoprYhDt7FtgZ9kG0hdYt9gJtazqNoIQ1WHBZKbGhXUn7N7kbB&#10;1Q/dT1pkf/vlebvMj9u0v99SpSbjIf0G4Wnw/+F3+6AVxHEM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bVUsMAAADcAAAADwAAAAAAAAAAAAAAAACYAgAAZHJzL2Rv&#10;d25yZXYueG1sUEsFBgAAAAAEAAQA9QAAAIgDAAAAAA==&#10;" filled="f" strokeweight="2pt"/>
                <v:rect id="Rectangle 813" o:spid="_x0000_s1062" style="position:absolute;left:13063;top:843;width:12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wycQA&#10;AADcAAAADwAAAGRycy9kb3ducmV2LnhtbESP0YrCMBRE3wX/IVxh3zR1UVmrUeqCsE+i1Q+4NHfb&#10;YnPTbWLb9euNIPg4zMwZZr3tTSVaalxpWcF0EoEgzqwuOVdwOe/HXyCcR9ZYWSYF/+RguxkO1hhr&#10;2/GJ2tTnIkDYxaig8L6OpXRZQQbdxNbEwfu1jUEfZJNL3WAX4KaSn1G0kAZLDgsF1vRdUHZNb0bB&#10;1fftIcnT+3552S2z4y7pbn+JUh+jPlmB8NT7d/jV/tEKZrM5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cMnEAAAA3AAAAA8AAAAAAAAAAAAAAAAAmAIAAGRycy9k&#10;b3ducmV2LnhtbFBLBQYAAAAABAAEAPUAAACJAwAAAAA=&#10;" filled="f" strokeweight="2pt"/>
                <v:rect id="Rectangle 814" o:spid="_x0000_s1063" style="position:absolute;left:13063;top:1090;width:12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juvsQA&#10;AADcAAAADwAAAGRycy9kb3ducmV2LnhtbESP0YrCMBRE3xf8h3AF39ZUEdlWo1RB8Enc6gdcmmtb&#10;bG5qE9vufr0RFvZxmJkzzHo7mFp01LrKsoLZNAJBnFtdcaHgejl8foFwHlljbZkU/JCD7Wb0scZE&#10;256/qct8IQKEXYIKSu+bREqXl2TQTW1DHLybbQ36INtC6hb7ADe1nEfRUhqsOCyU2NC+pPyePY2C&#10;ux+6U1pkv4f4uovz8y7tn49Uqcl4SFcgPA3+P/zXPmoFi8US3m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7r7EAAAA3AAAAA8AAAAAAAAAAAAAAAAAmAIAAGRycy9k&#10;b3ducmV2LnhtbFBLBQYAAAAABAAEAPUAAACJAwAAAAA=&#10;" filled="f" strokeweight="2pt"/>
                <v:rect id="Rectangle 815" o:spid="_x0000_s1064" style="position:absolute;left:18186;top:581;width:12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LJcQA&#10;AADcAAAADwAAAGRycy9kb3ducmV2LnhtbESP0YrCMBRE3wX/IVxh3zR1EV2rUeqCsE+i1Q+4NHfb&#10;YnPTbWLb9euNIPg4zMwZZr3tTSVaalxpWcF0EoEgzqwuOVdwOe/HXyCcR9ZYWSYF/+RguxkO1hhr&#10;2/GJ2tTnIkDYxaig8L6OpXRZQQbdxNbEwfu1jUEfZJNL3WAX4KaSn1E0lwZLDgsF1vRdUHZNb0bB&#10;1fftIcnT+3552S2z4y7pbn+JUh+jPlmB8NT7d/jV/tEKZrMF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SyXEAAAA3AAAAA8AAAAAAAAAAAAAAAAAmAIAAGRycy9k&#10;b3ducmV2LnhtbFBLBQYAAAAABAAEAPUAAACJAwAAAAA=&#10;" filled="f" strokeweight="2pt"/>
                <v:rect id="Rectangle 816" o:spid="_x0000_s1065" style="position:absolute;left:18186;top:785;width:12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fV8EA&#10;AADcAAAADwAAAGRycy9kb3ducmV2LnhtbERPzYrCMBC+C/sOYYS9aaqIaNdYWkHYk2j1AYZmti02&#10;k24T2+4+vTkIHj++/10ymkb01LnasoLFPAJBXFhdc6ngdj3ONiCcR9bYWCYFf+Qg2X9MdhhrO/CF&#10;+tyXIoSwi1FB5X0bS+mKigy6uW2JA/djO4M+wK6UusMhhJtGLqNoLQ3WHBoqbOlQUXHPH0bB3Y/9&#10;KS3z/+P2lm2Lc5YOj99Uqc/pmH6B8DT6t/jl/tYKVquwNpwJR0D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731fBAAAA3AAAAA8AAAAAAAAAAAAAAAAAmAIAAGRycy9kb3du&#10;cmV2LnhtbFBLBQYAAAAABAAEAPUAAACGAwAAAAA=&#10;" filled="f" strokeweight="2pt"/>
                <v:rect id="Rectangle 817" o:spid="_x0000_s1066" style="position:absolute;left:18186;top:989;width:123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6zMMA&#10;AADcAAAADwAAAGRycy9kb3ducmV2LnhtbESP0YrCMBRE3wX/IVxh3zRVZLFdo9QFwSfRrh9waa5t&#10;sbnpNrHt+vVmQfBxmJkzzHo7mFp01LrKsoL5LAJBnFtdcaHg8rOfrkA4j6yxtkwK/sjBdjMerTHR&#10;tuczdZkvRICwS1BB6X2TSOnykgy6mW2Ig3e1rUEfZFtI3WIf4KaWiyj6lAYrDgslNvRdUn7L7kbB&#10;zQ/dMS2yxz6+7OL8tEv7+2+q1MdkSL9AeBr8O/xqH7SC5TKG/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d6zMMAAADcAAAADwAAAAAAAAAAAAAAAACYAgAAZHJzL2Rv&#10;d25yZXYueG1sUEsFBgAAAAAEAAQA9QAAAIgDAAAAAA==&#10;" filled="f" strokeweight="2pt"/>
                <v:shape id="Text Box 818" o:spid="_x0000_s1067" type="#_x0000_t202" style="position:absolute;left:14286;top:377;width:2436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ddsIA&#10;AADcAAAADwAAAGRycy9kb3ducmV2LnhtbERPz2vCMBS+D/Y/hDfwNlPHlFmNImMDQRDbevD4bJ5t&#10;sHnpmqj1vzcHYceP7/d82dtGXKnzxrGC0TABQVw6bbhSsC9+379A+ICssXFMCu7kYbl4fZljqt2N&#10;M7rmoRIxhH2KCuoQ2lRKX9Zk0Q9dSxy5k+sshgi7SuoObzHcNvIjSSbSouHYUGNL3zWV5/xiFawO&#10;nP2Yv+1xl50yUxTThDeTs1KDt341AxGoD//ip3utFXyO4/x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912wgAAANwAAAAPAAAAAAAAAAAAAAAAAJgCAABkcnMvZG93&#10;bnJldi54bWxQSwUGAAAAAAQABAD1AAAAhwMAAAAA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2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Partecipa alla vita scolastica</w:t>
                        </w:r>
                      </w:p>
                    </w:txbxContent>
                  </v:textbox>
                </v:shape>
                <v:shape id="Text Box 819" o:spid="_x0000_s1068" type="#_x0000_t202" style="position:absolute;left:13266;top:588;width:953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47c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947cYAAADcAAAADwAAAAAAAAAAAAAAAACYAgAAZHJz&#10;L2Rvd25yZXYueG1sUEsFBgAAAAAEAAQA9QAAAIsDAAAAAA==&#10;" filled="f" stroked="f">
                  <v:textbox inset="0,0,0,0">
                    <w:txbxContent>
                      <w:p w:rsidR="00FA5ECA" w:rsidRDefault="00FA5ECA" w:rsidP="00FA5ECA">
                        <w:pPr>
                          <w:spacing w:before="6" w:line="220" w:lineRule="auto"/>
                          <w:ind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Poco Abbastanza Molto</w:t>
                        </w:r>
                      </w:p>
                    </w:txbxContent>
                  </v:textbox>
                </v:shape>
                <v:shape id="Text Box 820" o:spid="_x0000_s1069" type="#_x0000_t202" style="position:absolute;left:18448;top:377;width:3741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mms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mmsYAAADcAAAADwAAAAAAAAAAAAAAAACYAgAAZHJz&#10;L2Rvd25yZXYueG1sUEsFBgAAAAAEAAQA9QAAAIsDAAAAAA==&#10;" filled="f" stroked="f">
                  <v:textbox inset="0,0,0,0">
                    <w:txbxContent>
                      <w:p w:rsidR="00FA5ECA" w:rsidRDefault="00FA5ECA" w:rsidP="00FA5ECA">
                        <w:pPr>
                          <w:spacing w:line="212" w:lineRule="exact"/>
                          <w:ind w:left="4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Sostiene l’impegno scolastico del figlio con:</w:t>
                        </w:r>
                      </w:p>
                      <w:p w:rsidR="00FA5ECA" w:rsidRDefault="00FA5ECA" w:rsidP="00FA5ECA">
                        <w:pPr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Competenza</w:t>
                        </w:r>
                      </w:p>
                      <w:p w:rsidR="00FA5ECA" w:rsidRDefault="00FA5ECA" w:rsidP="00FA5ECA">
                        <w:pPr>
                          <w:spacing w:before="6" w:line="220" w:lineRule="auto"/>
                          <w:ind w:left="49" w:right="2217" w:hanging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Elevate aspettative Ansia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LA FAMIGLIA</w:t>
      </w:r>
    </w:p>
    <w:p w:rsidR="00FA5ECA" w:rsidRPr="00FA5ECA" w:rsidRDefault="00FA5ECA" w:rsidP="00FA5ECA">
      <w:pPr>
        <w:rPr>
          <w:b/>
        </w:rPr>
      </w:pPr>
      <w:r>
        <w:rPr>
          <w:b/>
        </w:rPr>
        <w:t>* 1= mai ; 2= poco ; 3 = abbastanza; 4= molto</w:t>
      </w:r>
    </w:p>
    <w:p w:rsidR="00FA5ECA" w:rsidRDefault="00FA5ECA" w:rsidP="00FA5ECA">
      <w:pPr>
        <w:rPr>
          <w:b/>
        </w:rPr>
      </w:pPr>
    </w:p>
    <w:p w:rsidR="00FA5ECA" w:rsidRPr="009F4130" w:rsidRDefault="00FA5ECA" w:rsidP="00FA5ECA">
      <w:pPr>
        <w:rPr>
          <w:b/>
          <w:sz w:val="28"/>
          <w:szCs w:val="28"/>
        </w:rPr>
      </w:pPr>
      <w:r w:rsidRPr="009F4130">
        <w:rPr>
          <w:b/>
        </w:rPr>
        <w:t>TABELLA DI VALUTAZIONE PER LE PRESTAZIONI ORALI COMUNE ALLA PRIMARIA E ALLA SECONDARIA DI PRIMO GRADO</w:t>
      </w:r>
      <w:r>
        <w:rPr>
          <w:b/>
        </w:rPr>
        <w:t xml:space="preserve"> (Allegato 2)</w:t>
      </w:r>
    </w:p>
    <w:tbl>
      <w:tblPr>
        <w:tblpPr w:leftFromText="141" w:rightFromText="141" w:vertAnchor="text" w:horzAnchor="margin" w:tblpY="70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3610"/>
        <w:gridCol w:w="3717"/>
      </w:tblGrid>
      <w:tr w:rsidR="00FA5ECA" w:rsidRPr="00A61865" w:rsidTr="00D00327">
        <w:trPr>
          <w:trHeight w:val="599"/>
        </w:trPr>
        <w:tc>
          <w:tcPr>
            <w:tcW w:w="5000" w:type="pct"/>
            <w:gridSpan w:val="3"/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A61865">
              <w:rPr>
                <w:b/>
                <w:bCs/>
                <w:sz w:val="28"/>
                <w:szCs w:val="28"/>
              </w:rPr>
              <w:t>Sc</w:t>
            </w:r>
            <w:r>
              <w:rPr>
                <w:b/>
                <w:bCs/>
                <w:sz w:val="28"/>
                <w:szCs w:val="28"/>
              </w:rPr>
              <w:t>uola primaria e secondaria di I°</w:t>
            </w:r>
            <w:r w:rsidRPr="00A61865">
              <w:rPr>
                <w:b/>
                <w:bCs/>
                <w:sz w:val="28"/>
                <w:szCs w:val="28"/>
              </w:rPr>
              <w:t>: Tabella per la valutazione delle prestazioni orali</w:t>
            </w:r>
          </w:p>
        </w:tc>
      </w:tr>
      <w:tr w:rsidR="00FA5ECA" w:rsidRPr="00A61865" w:rsidTr="00D00327">
        <w:trPr>
          <w:trHeight w:val="374"/>
        </w:trPr>
        <w:tc>
          <w:tcPr>
            <w:tcW w:w="1168" w:type="pct"/>
            <w:vMerge w:val="restar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VALUTAZIONE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32" w:type="pct"/>
            <w:gridSpan w:val="2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DESCRITTORI DI LIVELLO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A61865" w:rsidTr="00FA5ECA">
        <w:trPr>
          <w:trHeight w:val="899"/>
        </w:trPr>
        <w:tc>
          <w:tcPr>
            <w:tcW w:w="1168" w:type="pct"/>
            <w:vMerge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PRIMARIA </w:t>
            </w:r>
          </w:p>
          <w:p w:rsidR="00FA5ECA" w:rsidRPr="00A61865" w:rsidRDefault="00FA5ECA" w:rsidP="00D0032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4" w:type="pct"/>
          </w:tcPr>
          <w:p w:rsidR="00FA5ECA" w:rsidRPr="00FA5ECA" w:rsidRDefault="00FA5ECA" w:rsidP="00FA5EC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SECONDARIA di PRIMO GRADO </w:t>
            </w:r>
          </w:p>
        </w:tc>
      </w:tr>
      <w:tr w:rsidR="00FA5ECA" w:rsidRPr="00A61865" w:rsidTr="00D00327">
        <w:trPr>
          <w:trHeight w:val="599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Conosce con completezza i contenuti della disciplina. </w:t>
            </w:r>
          </w:p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Espone con sicurezza, proprietà e correttezza di linguaggio. </w:t>
            </w:r>
          </w:p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Sa organizzare il discorso in modo completo e articolato, manifestando una elaborazione personale.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A61865">
              <w:rPr>
                <w:sz w:val="28"/>
                <w:szCs w:val="28"/>
              </w:rPr>
              <w:t xml:space="preserve">Sa trovare collegamenti con altre discipline ed esprimere opinioni in merito. </w:t>
            </w:r>
          </w:p>
        </w:tc>
        <w:tc>
          <w:tcPr>
            <w:tcW w:w="1944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Sa organizzare il discorso con competenza e padronanza, manifestando una rielaborazione personale.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A61865">
              <w:rPr>
                <w:sz w:val="28"/>
                <w:szCs w:val="28"/>
              </w:rPr>
              <w:t xml:space="preserve">Espone con sicurezza, proprietà e correttezza di linguaggio; sa essere personale e autonomo nella scelta degli argomenti. Possiede conoscenze approfondite. </w:t>
            </w:r>
          </w:p>
        </w:tc>
      </w:tr>
      <w:tr w:rsidR="00FA5ECA" w:rsidRPr="00A61865" w:rsidTr="00D00327">
        <w:trPr>
          <w:trHeight w:val="599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88" w:type="pct"/>
          </w:tcPr>
          <w:p w:rsidR="00FA5ECA" w:rsidRPr="00FA5ECA" w:rsidRDefault="00FA5ECA" w:rsidP="00FA5EC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Conosce con completezza i contenuti della disciplina. Espone con proprietà e correttezza di linguaggio. Sa organizzare il discorso in modo completo, manifestando una elaborazione personale. Sa trovare collegamenti con altre discipline. </w:t>
            </w:r>
          </w:p>
        </w:tc>
        <w:tc>
          <w:tcPr>
            <w:tcW w:w="1944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Sa organizzare il discorso con competenza; Espone con sicurezza, proprietà e correttezza di linguaggio; sa essere personale e autonomo nella scelta e nell'articolazione degli argomenti. Possiede conoscenze approfondite.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A61865" w:rsidTr="00D00327">
        <w:trPr>
          <w:trHeight w:val="599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Conosce in modo adeguato i contenuti della disciplina. Espone con proprietà e correttezza di linguaggio. Sa organizzare il discorso in </w:t>
            </w:r>
            <w:r w:rsidRPr="00A6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modo completo, con soddisfacenti capacità di collegamento con altre discipline.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Possiede conoscenze sicure. Si esprime con coerenza. E' autonomo nella scelta e nell'articolazione degli </w:t>
            </w:r>
            <w:r w:rsidRPr="00A6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argomenti. Applica le conoscenze in modo adeguato.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A61865" w:rsidTr="00D00327">
        <w:trPr>
          <w:trHeight w:val="599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Conosce in modo adeguato i contenuti principali della disciplina. Espone con correttezza di linguaggio.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A61865">
              <w:rPr>
                <w:sz w:val="28"/>
                <w:szCs w:val="28"/>
              </w:rPr>
              <w:t xml:space="preserve">Sa organizzare il discorso in modo chiaro, con sufficienti capacità di collegamento. </w:t>
            </w:r>
          </w:p>
        </w:tc>
        <w:tc>
          <w:tcPr>
            <w:tcW w:w="1944" w:type="pct"/>
          </w:tcPr>
          <w:p w:rsidR="00FA5ECA" w:rsidRPr="00FA5ECA" w:rsidRDefault="00FA5ECA" w:rsidP="00FA5EC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Possiede le conoscenze principali ed è in grado di servirsene correttamente; tratta gli argomenti in modo sostanzialmente corretto, tendendo però a una semplificazione delle procedure e/o argomentazioni; opera collegamenti anche autonomamente </w:t>
            </w:r>
          </w:p>
        </w:tc>
      </w:tr>
      <w:tr w:rsidR="00FA5ECA" w:rsidRPr="00A61865" w:rsidTr="00D00327">
        <w:trPr>
          <w:trHeight w:val="599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Conosce i contenuti essenziali della disciplina. Espone con imprecisione e/o in maniera solo mnemonica. L'organizzazione del discorso è frammentaria.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FA5ECA" w:rsidRPr="00FA5ECA" w:rsidRDefault="00FA5ECA" w:rsidP="00FA5ECA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Possiede conoscenze essenziali. Espone con sufficiente chiarezza, in alcuni casi in maniera solo mnemonica. Sa operare collegamenti se guidato. E' talvolta impreciso nell'applicazione. </w:t>
            </w:r>
          </w:p>
        </w:tc>
      </w:tr>
      <w:tr w:rsidR="00FA5ECA" w:rsidRPr="00A61865" w:rsidTr="00D00327">
        <w:trPr>
          <w:trHeight w:val="645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Conosce in modo parziale e approssimativo i contenuti essenziali della disciplina.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A61865">
              <w:rPr>
                <w:sz w:val="28"/>
                <w:szCs w:val="28"/>
              </w:rPr>
              <w:t xml:space="preserve">Espone con difficoltà in maniera frammentaria e/o mnemonica. </w:t>
            </w:r>
          </w:p>
        </w:tc>
        <w:tc>
          <w:tcPr>
            <w:tcW w:w="1944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L'allievo conosce i contenuti in modo incompleto ed approssimativo; non ha ancora acquisito conoscenze relative ad argomenti fondamentali. Espone in maniera superficiale e frammentaria. </w:t>
            </w:r>
          </w:p>
        </w:tc>
      </w:tr>
      <w:tr w:rsidR="00FA5ECA" w:rsidRPr="00A61865" w:rsidTr="00D00327">
        <w:trPr>
          <w:trHeight w:val="645"/>
        </w:trPr>
        <w:tc>
          <w:tcPr>
            <w:tcW w:w="1168" w:type="pct"/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A61865">
              <w:rPr>
                <w:sz w:val="28"/>
                <w:szCs w:val="28"/>
              </w:rPr>
              <w:t>4</w:t>
            </w:r>
          </w:p>
        </w:tc>
        <w:tc>
          <w:tcPr>
            <w:tcW w:w="1888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(NON UTILIZZATO NELLA PRIMARIA) </w:t>
            </w:r>
          </w:p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44" w:type="pct"/>
          </w:tcPr>
          <w:p w:rsidR="00FA5ECA" w:rsidRPr="00A61865" w:rsidRDefault="00FA5ECA" w:rsidP="00D0032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A61865">
              <w:rPr>
                <w:rFonts w:ascii="Times New Roman" w:hAnsi="Times New Roman" w:cs="Times New Roman"/>
                <w:sz w:val="28"/>
                <w:szCs w:val="28"/>
              </w:rPr>
              <w:t xml:space="preserve">L'allievo possiede solo poche nozioni elementari e non è in grado di esporre le conoscenze possedute; si esprime in forma scorretta, confusa e disorganica conoscenze gravemente lacunose. </w:t>
            </w:r>
          </w:p>
        </w:tc>
      </w:tr>
    </w:tbl>
    <w:p w:rsidR="00FA5ECA" w:rsidRDefault="00FA5ECA" w:rsidP="00FA5ECA">
      <w:pPr>
        <w:shd w:val="clear" w:color="auto" w:fill="FFFFFF" w:themeFill="background1"/>
        <w:rPr>
          <w:sz w:val="28"/>
          <w:szCs w:val="28"/>
        </w:rPr>
      </w:pPr>
    </w:p>
    <w:p w:rsidR="00FA5ECA" w:rsidRPr="0068224D" w:rsidRDefault="00FA5ECA" w:rsidP="00FA5ECA">
      <w:pPr>
        <w:shd w:val="clear" w:color="auto" w:fill="FFFFFF" w:themeFill="background1"/>
        <w:rPr>
          <w:b/>
          <w:sz w:val="28"/>
          <w:szCs w:val="28"/>
        </w:rPr>
      </w:pPr>
      <w:r w:rsidRPr="009F4130">
        <w:rPr>
          <w:sz w:val="28"/>
          <w:szCs w:val="28"/>
        </w:rPr>
        <w:lastRenderedPageBreak/>
        <w:t>GRIGLIA DI VALUTAZIONE DEL COMPORTAMENTO COMUNE ALLA PRIMARIA E ALLA SECONDARIA DI PRIMO GRADO</w:t>
      </w:r>
      <w:r>
        <w:rPr>
          <w:sz w:val="28"/>
          <w:szCs w:val="28"/>
        </w:rPr>
        <w:t xml:space="preserve"> </w:t>
      </w:r>
      <w:r w:rsidRPr="0068224D">
        <w:rPr>
          <w:b/>
          <w:sz w:val="28"/>
          <w:szCs w:val="28"/>
        </w:rPr>
        <w:t>Allegato 3</w:t>
      </w:r>
    </w:p>
    <w:p w:rsidR="00FA5ECA" w:rsidRPr="0068224D" w:rsidRDefault="00FA5ECA" w:rsidP="00FA5ECA">
      <w:pPr>
        <w:pStyle w:val="Paragrafoelenco"/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A5ECA" w:rsidRPr="00CD0E46" w:rsidRDefault="00FA5ECA" w:rsidP="00FA5ECA">
      <w:pPr>
        <w:spacing w:line="239" w:lineRule="auto"/>
        <w:rPr>
          <w:rFonts w:ascii="Constantia" w:eastAsia="Constantia" w:hAnsi="Constantia"/>
        </w:rPr>
      </w:pPr>
      <w:r w:rsidRPr="00CD0E46">
        <w:rPr>
          <w:rFonts w:ascii="Constantia" w:eastAsia="Constantia" w:hAnsi="Constantia"/>
        </w:rPr>
        <w:t xml:space="preserve">Per la </w:t>
      </w:r>
      <w:r w:rsidRPr="00CD0E46">
        <w:rPr>
          <w:rFonts w:ascii="Constantia" w:eastAsia="Constantia" w:hAnsi="Constantia"/>
          <w:b/>
        </w:rPr>
        <w:t>valutazione del “comportamento”</w:t>
      </w:r>
      <w:r w:rsidRPr="00CD0E46">
        <w:rPr>
          <w:rFonts w:ascii="Constantia" w:eastAsia="Constantia" w:hAnsi="Constantia"/>
        </w:rPr>
        <w:t xml:space="preserve"> gli indicatori stabiliti sono i seguenti:</w:t>
      </w:r>
    </w:p>
    <w:p w:rsidR="00FA5ECA" w:rsidRPr="00CD0E46" w:rsidRDefault="00FA5ECA" w:rsidP="00FA5ECA">
      <w:pPr>
        <w:spacing w:line="125" w:lineRule="exact"/>
        <w:rPr>
          <w:rFonts w:ascii="Constantia" w:eastAsia="Times New Roman" w:hAnsi="Constantia"/>
        </w:rPr>
      </w:pPr>
    </w:p>
    <w:p w:rsidR="00FA5ECA" w:rsidRPr="00CD0E46" w:rsidRDefault="00FA5ECA" w:rsidP="00FA5ECA">
      <w:pPr>
        <w:numPr>
          <w:ilvl w:val="0"/>
          <w:numId w:val="1"/>
        </w:numPr>
        <w:tabs>
          <w:tab w:val="clear" w:pos="432"/>
          <w:tab w:val="left" w:pos="860"/>
        </w:tabs>
        <w:spacing w:line="239" w:lineRule="auto"/>
        <w:ind w:left="860" w:hanging="367"/>
        <w:rPr>
          <w:rFonts w:ascii="Constantia" w:eastAsia="Wingdings" w:hAnsi="Constantia"/>
        </w:rPr>
      </w:pPr>
      <w:r w:rsidRPr="00CD0E46">
        <w:rPr>
          <w:rFonts w:ascii="Constantia" w:eastAsia="Constantia" w:hAnsi="Constantia"/>
        </w:rPr>
        <w:t>Interesse, motivazione e partecipazione al dialogo educativo</w:t>
      </w:r>
    </w:p>
    <w:p w:rsidR="00FA5ECA" w:rsidRPr="00CD0E46" w:rsidRDefault="00FA5ECA" w:rsidP="00FA5ECA">
      <w:pPr>
        <w:spacing w:line="121" w:lineRule="exact"/>
        <w:rPr>
          <w:rFonts w:ascii="Constantia" w:eastAsia="Wingdings" w:hAnsi="Constantia"/>
        </w:rPr>
      </w:pPr>
    </w:p>
    <w:p w:rsidR="00FA5ECA" w:rsidRPr="00CD0E46" w:rsidRDefault="00FA5ECA" w:rsidP="00FA5ECA">
      <w:pPr>
        <w:numPr>
          <w:ilvl w:val="0"/>
          <w:numId w:val="1"/>
        </w:numPr>
        <w:tabs>
          <w:tab w:val="clear" w:pos="432"/>
          <w:tab w:val="left" w:pos="860"/>
        </w:tabs>
        <w:spacing w:line="239" w:lineRule="auto"/>
        <w:ind w:left="860" w:hanging="367"/>
        <w:rPr>
          <w:rFonts w:ascii="Constantia" w:eastAsia="Wingdings" w:hAnsi="Constantia"/>
        </w:rPr>
      </w:pPr>
      <w:r w:rsidRPr="00CD0E46">
        <w:rPr>
          <w:rFonts w:ascii="Constantia" w:eastAsia="Constantia" w:hAnsi="Constantia"/>
        </w:rPr>
        <w:t>collaborazione con compagni e adulti (docenti e altre figure presenti)</w:t>
      </w:r>
    </w:p>
    <w:p w:rsidR="00FA5ECA" w:rsidRPr="00CD0E46" w:rsidRDefault="00FA5ECA" w:rsidP="00FA5ECA">
      <w:pPr>
        <w:spacing w:line="125" w:lineRule="exact"/>
        <w:rPr>
          <w:rFonts w:ascii="Constantia" w:eastAsia="Wingdings" w:hAnsi="Constantia"/>
        </w:rPr>
      </w:pPr>
    </w:p>
    <w:p w:rsidR="00FA5ECA" w:rsidRPr="005D6172" w:rsidRDefault="00FA5ECA" w:rsidP="00FA5ECA">
      <w:pPr>
        <w:numPr>
          <w:ilvl w:val="0"/>
          <w:numId w:val="1"/>
        </w:numPr>
        <w:tabs>
          <w:tab w:val="clear" w:pos="432"/>
          <w:tab w:val="left" w:pos="860"/>
        </w:tabs>
        <w:spacing w:line="239" w:lineRule="auto"/>
        <w:ind w:left="860" w:hanging="367"/>
        <w:rPr>
          <w:rFonts w:ascii="Constantia" w:eastAsia="Wingdings" w:hAnsi="Constantia"/>
        </w:rPr>
      </w:pPr>
      <w:r w:rsidRPr="00CD0E46">
        <w:rPr>
          <w:rFonts w:ascii="Constantia" w:eastAsia="Constantia" w:hAnsi="Constantia"/>
        </w:rPr>
        <w:t>rispetto delle persone, dell’ambiente scolastico e delle regole</w:t>
      </w:r>
    </w:p>
    <w:p w:rsidR="00FA5ECA" w:rsidRPr="009F4130" w:rsidRDefault="00FA5ECA" w:rsidP="00FA5ECA">
      <w:pPr>
        <w:pStyle w:val="Paragrafoelenco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tbl>
      <w:tblPr>
        <w:tblW w:w="10577" w:type="dxa"/>
        <w:tblInd w:w="-318" w:type="dxa"/>
        <w:tblLook w:val="04A0" w:firstRow="1" w:lastRow="0" w:firstColumn="1" w:lastColumn="0" w:noHBand="0" w:noVBand="1"/>
      </w:tblPr>
      <w:tblGrid>
        <w:gridCol w:w="10577"/>
      </w:tblGrid>
      <w:tr w:rsidR="00FA5ECA" w:rsidTr="00D00327">
        <w:trPr>
          <w:trHeight w:val="844"/>
        </w:trPr>
        <w:tc>
          <w:tcPr>
            <w:tcW w:w="10577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color w:val="0070C0"/>
                <w:sz w:val="28"/>
                <w:szCs w:val="28"/>
              </w:rPr>
            </w:pPr>
            <w:r w:rsidRPr="008308A1">
              <w:rPr>
                <w:b/>
                <w:color w:val="0070C0"/>
                <w:sz w:val="28"/>
                <w:szCs w:val="28"/>
              </w:rPr>
              <w:t>CRITERI DI VALUTAZIONE DEL COMPORTAMENTO</w:t>
            </w:r>
          </w:p>
        </w:tc>
      </w:tr>
    </w:tbl>
    <w:p w:rsidR="00FA5ECA" w:rsidRPr="008308A1" w:rsidRDefault="00FA5ECA" w:rsidP="00FA5ECA">
      <w:pPr>
        <w:pStyle w:val="Paragrafoelenco"/>
        <w:ind w:firstLine="709"/>
        <w:jc w:val="both"/>
        <w:rPr>
          <w:b/>
          <w:color w:val="0070C0"/>
          <w:sz w:val="28"/>
          <w:szCs w:val="28"/>
        </w:rPr>
      </w:pPr>
    </w:p>
    <w:p w:rsidR="00FA5ECA" w:rsidRDefault="00FA5ECA" w:rsidP="00FA5ECA">
      <w:pPr>
        <w:pStyle w:val="Paragrafoelenco"/>
        <w:ind w:firstLine="709"/>
        <w:jc w:val="both"/>
        <w:rPr>
          <w:b/>
          <w:sz w:val="28"/>
          <w:szCs w:val="28"/>
        </w:rPr>
      </w:pPr>
    </w:p>
    <w:tbl>
      <w:tblPr>
        <w:tblW w:w="10495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5"/>
        <w:gridCol w:w="2720"/>
      </w:tblGrid>
      <w:tr w:rsidR="00FA5ECA" w:rsidRPr="00C24BC6" w:rsidTr="00D00327">
        <w:trPr>
          <w:tblHeader/>
          <w:jc w:val="center"/>
        </w:trPr>
        <w:tc>
          <w:tcPr>
            <w:tcW w:w="7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</w:tcPr>
          <w:p w:rsidR="00FA5ECA" w:rsidRPr="00C24BC6" w:rsidRDefault="00FA5ECA" w:rsidP="00D00327">
            <w:pPr>
              <w:widowControl w:val="0"/>
              <w:spacing w:line="260" w:lineRule="exact"/>
              <w:ind w:left="2950" w:right="3474"/>
              <w:jc w:val="center"/>
              <w:rPr>
                <w:sz w:val="20"/>
                <w:szCs w:val="20"/>
              </w:rPr>
            </w:pPr>
            <w:r w:rsidRPr="00C24BC6">
              <w:rPr>
                <w:b/>
                <w:spacing w:val="-7"/>
                <w:sz w:val="20"/>
                <w:szCs w:val="20"/>
              </w:rPr>
              <w:t>I</w:t>
            </w:r>
            <w:r w:rsidRPr="00C24BC6">
              <w:rPr>
                <w:b/>
                <w:spacing w:val="-13"/>
                <w:sz w:val="20"/>
                <w:szCs w:val="20"/>
              </w:rPr>
              <w:t>ND</w:t>
            </w:r>
            <w:r w:rsidRPr="00C24BC6">
              <w:rPr>
                <w:b/>
                <w:spacing w:val="-7"/>
                <w:sz w:val="20"/>
                <w:szCs w:val="20"/>
              </w:rPr>
              <w:t>I</w:t>
            </w:r>
            <w:r w:rsidRPr="00C24BC6">
              <w:rPr>
                <w:b/>
                <w:spacing w:val="-2"/>
                <w:sz w:val="20"/>
                <w:szCs w:val="20"/>
              </w:rPr>
              <w:t>C</w:t>
            </w:r>
            <w:r w:rsidRPr="00C24BC6">
              <w:rPr>
                <w:b/>
                <w:spacing w:val="1"/>
                <w:sz w:val="20"/>
                <w:szCs w:val="20"/>
              </w:rPr>
              <w:t>A</w:t>
            </w:r>
            <w:r w:rsidRPr="00C24BC6">
              <w:rPr>
                <w:b/>
                <w:spacing w:val="-5"/>
                <w:sz w:val="20"/>
                <w:szCs w:val="20"/>
              </w:rPr>
              <w:t>T</w:t>
            </w:r>
            <w:r w:rsidRPr="00C24BC6">
              <w:rPr>
                <w:b/>
                <w:sz w:val="20"/>
                <w:szCs w:val="20"/>
              </w:rPr>
              <w:t>ORI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5DCE4" w:themeFill="text2" w:themeFillTint="33"/>
            <w:vAlign w:val="center"/>
          </w:tcPr>
          <w:p w:rsidR="00FA5ECA" w:rsidRPr="00C24BC6" w:rsidRDefault="00FA5ECA" w:rsidP="00D00327">
            <w:pPr>
              <w:widowControl w:val="0"/>
              <w:spacing w:line="260" w:lineRule="exact"/>
              <w:jc w:val="center"/>
              <w:rPr>
                <w:sz w:val="20"/>
                <w:szCs w:val="20"/>
              </w:rPr>
            </w:pPr>
            <w:r w:rsidRPr="00C24BC6">
              <w:rPr>
                <w:b/>
                <w:sz w:val="20"/>
                <w:szCs w:val="20"/>
              </w:rPr>
              <w:t>VA</w:t>
            </w:r>
            <w:r w:rsidRPr="00C24BC6">
              <w:rPr>
                <w:b/>
                <w:spacing w:val="-6"/>
                <w:sz w:val="20"/>
                <w:szCs w:val="20"/>
              </w:rPr>
              <w:t>L</w:t>
            </w:r>
            <w:r w:rsidRPr="00C24BC6">
              <w:rPr>
                <w:b/>
                <w:spacing w:val="-13"/>
                <w:sz w:val="20"/>
                <w:szCs w:val="20"/>
              </w:rPr>
              <w:t>U</w:t>
            </w:r>
            <w:r w:rsidRPr="00C24BC6">
              <w:rPr>
                <w:b/>
                <w:spacing w:val="-5"/>
                <w:sz w:val="20"/>
                <w:szCs w:val="20"/>
              </w:rPr>
              <w:t>T</w:t>
            </w:r>
            <w:r w:rsidRPr="00C24BC6">
              <w:rPr>
                <w:b/>
                <w:spacing w:val="1"/>
                <w:sz w:val="20"/>
                <w:szCs w:val="20"/>
              </w:rPr>
              <w:t>A</w:t>
            </w:r>
            <w:r w:rsidRPr="00C24BC6">
              <w:rPr>
                <w:b/>
                <w:spacing w:val="-17"/>
                <w:sz w:val="20"/>
                <w:szCs w:val="20"/>
              </w:rPr>
              <w:t>Z</w:t>
            </w:r>
            <w:r w:rsidRPr="00C24BC6">
              <w:rPr>
                <w:b/>
                <w:spacing w:val="-7"/>
                <w:sz w:val="20"/>
                <w:szCs w:val="20"/>
              </w:rPr>
              <w:t>I</w:t>
            </w:r>
            <w:r w:rsidRPr="00C24BC6">
              <w:rPr>
                <w:b/>
                <w:sz w:val="20"/>
                <w:szCs w:val="20"/>
              </w:rPr>
              <w:t>O</w:t>
            </w:r>
            <w:r w:rsidRPr="00C24BC6">
              <w:rPr>
                <w:b/>
                <w:spacing w:val="-13"/>
                <w:sz w:val="20"/>
                <w:szCs w:val="20"/>
              </w:rPr>
              <w:t>N</w:t>
            </w:r>
            <w:r w:rsidRPr="00C24BC6">
              <w:rPr>
                <w:b/>
                <w:sz w:val="20"/>
                <w:szCs w:val="20"/>
              </w:rPr>
              <w:t>E</w:t>
            </w:r>
          </w:p>
        </w:tc>
      </w:tr>
      <w:tr w:rsidR="00FA5ECA" w:rsidRPr="00FB12A8" w:rsidTr="00D00327">
        <w:trPr>
          <w:jc w:val="center"/>
        </w:trPr>
        <w:tc>
          <w:tcPr>
            <w:tcW w:w="7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3"/>
              </w:numPr>
              <w:spacing w:line="260" w:lineRule="exact"/>
            </w:pPr>
            <w:r w:rsidRPr="00FB12A8">
              <w:rPr>
                <w:spacing w:val="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13"/>
              </w:rPr>
              <w:t>up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oso</w:t>
            </w:r>
            <w:r>
              <w:t xml:space="preserve">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3"/>
              </w:rPr>
              <w:t>s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l</w:t>
            </w:r>
            <w:r>
              <w:t xml:space="preserve"> </w:t>
            </w:r>
            <w:r w:rsidRPr="00FB12A8">
              <w:rPr>
                <w:spacing w:val="7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t>go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-19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5"/>
              </w:rPr>
              <w:t>’</w:t>
            </w:r>
            <w:r w:rsidRPr="00FB12A8">
              <w:rPr>
                <w:spacing w:val="-3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tit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-5"/>
              </w:rPr>
              <w:t>to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3"/>
              </w:numPr>
              <w:spacing w:line="260" w:lineRule="exact"/>
            </w:pPr>
            <w:r w:rsidRPr="00FB12A8">
              <w:rPr>
                <w:spacing w:val="6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4"/>
              </w:rPr>
              <w:t>t</w:t>
            </w:r>
            <w:r w:rsidRPr="00FB12A8">
              <w:t xml:space="preserve">o </w:t>
            </w:r>
            <w:r w:rsidRPr="00FB12A8">
              <w:rPr>
                <w:spacing w:val="-14"/>
              </w:rPr>
              <w:t>d</w:t>
            </w:r>
            <w:r w:rsidRPr="00FB12A8">
              <w:rPr>
                <w:spacing w:val="14"/>
              </w:rPr>
              <w:t>e</w:t>
            </w:r>
            <w:r w:rsidRPr="00FB12A8">
              <w:t>g</w:t>
            </w:r>
            <w:r w:rsidRPr="00FB12A8">
              <w:rPr>
                <w:spacing w:val="-7"/>
              </w:rPr>
              <w:t>l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17"/>
              </w:rPr>
              <w:t>r</w:t>
            </w:r>
            <w:r w:rsidRPr="00FB12A8">
              <w:t>i</w:t>
            </w:r>
            <w:r>
              <w:t xml:space="preserve"> 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5"/>
              </w:rPr>
              <w:t>e</w:t>
            </w:r>
            <w:r w:rsidRPr="00FB12A8">
              <w:rPr>
                <w:spacing w:val="-7"/>
              </w:rPr>
              <w:t>ll</w:t>
            </w:r>
            <w:r w:rsidRPr="00FB12A8">
              <w:rPr>
                <w:spacing w:val="-5"/>
              </w:rPr>
              <w:t>’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 xml:space="preserve">e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3"/>
              </w:numPr>
              <w:spacing w:line="260" w:lineRule="exact"/>
            </w:pPr>
            <w:r w:rsidRPr="00FB12A8">
              <w:rPr>
                <w:spacing w:val="-12"/>
              </w:rPr>
              <w:t>F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qu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t>a 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du</w:t>
            </w:r>
            <w:r w:rsidRPr="00FB12A8">
              <w:t>a  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3"/>
              </w:rPr>
              <w:t>p</w:t>
            </w:r>
            <w:r w:rsidRPr="00FB12A8">
              <w:t>o</w:t>
            </w:r>
            <w:r w:rsidRPr="00FB12A8">
              <w:rPr>
                <w:spacing w:val="-17"/>
              </w:rPr>
              <w:t>r</w:t>
            </w:r>
            <w:r w:rsidRPr="00FB12A8">
              <w:t>a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h</w:t>
            </w:r>
            <w:r w:rsidRPr="00FB12A8">
              <w:rPr>
                <w:spacing w:val="13"/>
              </w:rPr>
              <w:t>e</w:t>
            </w:r>
            <w:r w:rsidRPr="00FB12A8">
              <w:t xml:space="preserve">, </w:t>
            </w:r>
            <w:r w:rsidRPr="00FB12A8">
              <w:rPr>
                <w:spacing w:val="-17"/>
              </w:rPr>
              <w:t>r</w:t>
            </w:r>
            <w:r w:rsidRPr="00FB12A8">
              <w:t>a</w:t>
            </w:r>
            <w:r w:rsidRPr="00FB12A8">
              <w:rPr>
                <w:spacing w:val="-16"/>
              </w:rPr>
              <w:t>r</w:t>
            </w:r>
            <w:r w:rsidRPr="00FB12A8">
              <w:t xml:space="preserve">i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d</w:t>
            </w:r>
            <w:r w:rsidRPr="00FB12A8">
              <w:t xml:space="preserve">i 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7"/>
              </w:rPr>
              <w:t>/</w:t>
            </w:r>
            <w:r w:rsidRPr="00FB12A8">
              <w:t xml:space="preserve">o 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  <w:r w:rsidRPr="00FB12A8">
              <w:rPr>
                <w:spacing w:val="14"/>
              </w:rPr>
              <w:t xml:space="preserve"> anti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3"/>
              </w:numPr>
              <w:spacing w:line="260" w:lineRule="exact"/>
            </w:pPr>
            <w:r w:rsidRPr="00FB12A8">
              <w:rPr>
                <w:spacing w:val="-12"/>
              </w:rPr>
              <w:t>P</w:t>
            </w:r>
            <w:r w:rsidRPr="00FB12A8">
              <w:rPr>
                <w:spacing w:val="-14"/>
              </w:rPr>
              <w:t>u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13"/>
              </w:rPr>
              <w:t>u</w:t>
            </w:r>
            <w:r w:rsidRPr="00FB12A8">
              <w:t>a</w:t>
            </w:r>
            <w:r w:rsidRPr="00FB12A8">
              <w:rPr>
                <w:spacing w:val="-7"/>
              </w:rPr>
              <w:t>l</w:t>
            </w:r>
            <w:r w:rsidRPr="00FB12A8">
              <w:t>e</w:t>
            </w:r>
            <w:r>
              <w:t xml:space="preserve"> 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t xml:space="preserve">o </w:t>
            </w:r>
            <w:r w:rsidRPr="00FB12A8">
              <w:rPr>
                <w:spacing w:val="12"/>
              </w:rPr>
              <w:t>s</w:t>
            </w:r>
            <w:r w:rsidRPr="00FB12A8">
              <w:t>vo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"/>
              </w:rPr>
              <w:t>g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ll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3"/>
              </w:rPr>
              <w:t>e</w:t>
            </w:r>
            <w:r w:rsidRPr="00FB12A8">
              <w:t>g</w:t>
            </w:r>
            <w:r w:rsidRPr="00FB12A8">
              <w:rPr>
                <w:spacing w:val="-13"/>
              </w:rPr>
              <w:t>n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h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3"/>
              </w:numPr>
              <w:spacing w:line="260" w:lineRule="exact"/>
            </w:pPr>
            <w:r w:rsidRPr="00FB12A8">
              <w:rPr>
                <w:spacing w:val="-3"/>
              </w:rPr>
              <w:t>I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12"/>
              </w:rPr>
              <w:t>ss</w:t>
            </w:r>
            <w:r w:rsidRPr="00FB12A8">
              <w:t>e</w:t>
            </w:r>
            <w:r>
              <w:t xml:space="preserve"> 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16"/>
              </w:rPr>
              <w:t>rtecipazione</w:t>
            </w:r>
            <w:r>
              <w:rPr>
                <w:spacing w:val="-16"/>
              </w:rPr>
              <w:t xml:space="preserve"> 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3"/>
              </w:rPr>
              <w:t>p</w:t>
            </w:r>
            <w:r w:rsidRPr="00FB12A8">
              <w:t>o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va a</w:t>
            </w:r>
            <w:r w:rsidRPr="00FB12A8">
              <w:rPr>
                <w:spacing w:val="-6"/>
              </w:rPr>
              <w:t>l</w:t>
            </w:r>
            <w:r w:rsidRPr="00FB12A8">
              <w:rPr>
                <w:spacing w:val="-7"/>
              </w:rPr>
              <w:t>l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13"/>
              </w:rPr>
              <w:t>e</w:t>
            </w:r>
            <w:r>
              <w:rPr>
                <w:spacing w:val="13"/>
              </w:rPr>
              <w:t xml:space="preserve"> </w:t>
            </w:r>
            <w:r w:rsidRPr="00FB12A8">
              <w:t>da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6"/>
              </w:rPr>
              <w:t>l</w:t>
            </w:r>
            <w:r w:rsidRPr="00FB12A8">
              <w:t>e a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"/>
              </w:rPr>
              <w:t>v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à</w:t>
            </w:r>
            <w:r w:rsidRPr="00FB12A8">
              <w:rPr>
                <w:spacing w:val="30"/>
              </w:rPr>
              <w:t xml:space="preserve"> d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ll</w:t>
            </w:r>
            <w:r w:rsidRPr="00FB12A8">
              <w:t>a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2"/>
              </w:rPr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3"/>
              </w:numPr>
              <w:spacing w:line="260" w:lineRule="exact"/>
            </w:pPr>
            <w:r w:rsidRPr="00FB12A8">
              <w:rPr>
                <w:spacing w:val="6"/>
              </w:rPr>
              <w:t>R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7"/>
              </w:rPr>
              <w:t>l</w:t>
            </w:r>
            <w:r w:rsidRPr="00FB12A8">
              <w:t xml:space="preserve">o  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3"/>
              </w:rPr>
              <w:t>p</w:t>
            </w:r>
            <w:r w:rsidRPr="00FB12A8">
              <w:t>o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vo   a</w:t>
            </w:r>
            <w:r w:rsidRPr="00FB12A8">
              <w:rPr>
                <w:spacing w:val="-6"/>
              </w:rPr>
              <w:t>l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5"/>
              </w:rPr>
              <w:t>’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n</w:t>
            </w:r>
            <w:r w:rsidRPr="00FB12A8">
              <w:t xml:space="preserve">o  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6"/>
              </w:rPr>
              <w:t>l</w:t>
            </w:r>
            <w:r w:rsidRPr="00FB12A8">
              <w:t xml:space="preserve">a  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t>e  e  o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9"/>
              </w:rPr>
              <w:t>m</w:t>
            </w:r>
            <w:r w:rsidRPr="00FB12A8">
              <w:t xml:space="preserve">a </w:t>
            </w:r>
            <w:r w:rsidRPr="00FB12A8">
              <w:rPr>
                <w:spacing w:val="12"/>
              </w:rPr>
              <w:t>s</w:t>
            </w:r>
            <w:r w:rsidRPr="00FB12A8">
              <w:t>o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t>a</w:t>
            </w:r>
            <w:r w:rsidRPr="00FB12A8">
              <w:rPr>
                <w:spacing w:val="-7"/>
              </w:rPr>
              <w:t>li</w:t>
            </w:r>
            <w:r w:rsidRPr="00FB12A8">
              <w:rPr>
                <w:spacing w:val="-16"/>
              </w:rPr>
              <w:t>z</w:t>
            </w:r>
            <w:r w:rsidRPr="00FB12A8">
              <w:rPr>
                <w:spacing w:val="-17"/>
              </w:rPr>
              <w:t>z</w:t>
            </w:r>
            <w:r w:rsidRPr="00FB12A8">
              <w:t>a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e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5ECA" w:rsidRPr="00FB12A8" w:rsidRDefault="00FA5ECA" w:rsidP="00D00327">
            <w:pPr>
              <w:widowControl w:val="0"/>
              <w:jc w:val="center"/>
            </w:pPr>
            <w:r w:rsidRPr="00FB12A8">
              <w:t>OTTIMO</w:t>
            </w:r>
          </w:p>
        </w:tc>
      </w:tr>
      <w:tr w:rsidR="00FA5ECA" w:rsidRPr="00FB12A8" w:rsidTr="00D00327">
        <w:trPr>
          <w:jc w:val="center"/>
        </w:trPr>
        <w:tc>
          <w:tcPr>
            <w:tcW w:w="7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5"/>
              </w:numPr>
              <w:tabs>
                <w:tab w:val="left" w:pos="840"/>
              </w:tabs>
              <w:spacing w:before="4" w:line="240" w:lineRule="exact"/>
              <w:ind w:right="1066"/>
            </w:pPr>
            <w:r w:rsidRPr="00FB12A8">
              <w:rPr>
                <w:spacing w:val="-7"/>
              </w:rPr>
              <w:t xml:space="preserve">  O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t>v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t>go</w:t>
            </w:r>
            <w:r w:rsidRPr="00FB12A8">
              <w:rPr>
                <w:spacing w:val="-6"/>
              </w:rPr>
              <w:t>l</w:t>
            </w:r>
            <w:r w:rsidRPr="00FB12A8">
              <w:t>a</w:t>
            </w:r>
            <w:r w:rsidRPr="00FB12A8">
              <w:rPr>
                <w:spacing w:val="-17"/>
              </w:rPr>
              <w:t>r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4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6"/>
              </w:rPr>
              <w:t>l</w:t>
            </w:r>
            <w:r w:rsidRPr="00FB12A8">
              <w:rPr>
                <w:spacing w:val="-7"/>
              </w:rPr>
              <w:t>l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n</w:t>
            </w:r>
            <w:r w:rsidRPr="00FB12A8">
              <w:t>o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20"/>
              </w:rPr>
              <w:t>m</w:t>
            </w:r>
            <w:r w:rsidRPr="00FB12A8">
              <w:t xml:space="preserve">e </w:t>
            </w:r>
            <w:r w:rsidRPr="00FB12A8">
              <w:rPr>
                <w:spacing w:val="-5"/>
              </w:rPr>
              <w:t>f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3"/>
              </w:rPr>
              <w:t>nd</w:t>
            </w:r>
            <w:r w:rsidRPr="00FB12A8">
              <w:t>a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a</w:t>
            </w:r>
            <w:r w:rsidRPr="00FB12A8">
              <w:rPr>
                <w:spacing w:val="-7"/>
              </w:rPr>
              <w:t>l</w:t>
            </w:r>
            <w:r w:rsidRPr="00FB12A8">
              <w:t>i</w:t>
            </w:r>
          </w:p>
          <w:p w:rsidR="00FA5ECA" w:rsidRPr="00FB12A8" w:rsidRDefault="00FA5ECA" w:rsidP="00D00327">
            <w:pPr>
              <w:keepNext/>
              <w:widowControl w:val="0"/>
              <w:tabs>
                <w:tab w:val="left" w:pos="840"/>
              </w:tabs>
              <w:spacing w:before="4" w:line="240" w:lineRule="exact"/>
              <w:ind w:left="571" w:right="1066"/>
            </w:pPr>
            <w:r w:rsidRPr="00FB12A8">
              <w:rPr>
                <w:spacing w:val="-17"/>
              </w:rPr>
              <w:t xml:space="preserve">          r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ve a</w:t>
            </w:r>
            <w:r w:rsidRPr="00FB12A8">
              <w:rPr>
                <w:spacing w:val="-7"/>
              </w:rPr>
              <w:t>ll</w:t>
            </w:r>
            <w:r w:rsidRPr="00FB12A8">
              <w:t>a</w:t>
            </w:r>
            <w:r>
              <w:t xml:space="preserve"> </w:t>
            </w:r>
            <w:r w:rsidRPr="00FB12A8">
              <w:t>v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a</w:t>
            </w:r>
            <w:r>
              <w:t xml:space="preserve"> </w:t>
            </w:r>
            <w:r w:rsidRPr="00FB12A8">
              <w:rPr>
                <w:spacing w:val="13"/>
              </w:rPr>
              <w:t>s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before="4" w:line="240" w:lineRule="exact"/>
              <w:ind w:right="1066"/>
            </w:pPr>
            <w:r w:rsidRPr="00FB12A8">
              <w:rPr>
                <w:spacing w:val="-8"/>
              </w:rPr>
              <w:t xml:space="preserve">  A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13"/>
              </w:rPr>
              <w:t>un</w:t>
            </w:r>
            <w:r w:rsidRPr="00FB12A8">
              <w:t>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14"/>
              </w:rPr>
              <w:t>e</w:t>
            </w:r>
            <w:r w:rsidRPr="00FB12A8">
              <w:t>,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4"/>
              </w:rPr>
              <w:t>t</w:t>
            </w:r>
            <w:r w:rsidRPr="00FB12A8"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d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/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before="4" w:line="240" w:lineRule="exact"/>
              <w:ind w:right="1066"/>
            </w:pPr>
            <w:r w:rsidRPr="00FB12A8">
              <w:rPr>
                <w:spacing w:val="2"/>
              </w:rPr>
              <w:t xml:space="preserve">  S</w:t>
            </w:r>
            <w:r w:rsidRPr="00FB12A8">
              <w:t>vo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"/>
              </w:rPr>
              <w:t>g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9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t>go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-17"/>
              </w:rPr>
              <w:t>r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4"/>
              </w:rPr>
              <w:t>e</w:t>
            </w:r>
            <w:r w:rsidRPr="00FB12A8">
              <w:t>g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before="4" w:line="240" w:lineRule="exact"/>
              <w:ind w:right="1066"/>
            </w:pPr>
            <w:r w:rsidRPr="00FB12A8">
              <w:rPr>
                <w:spacing w:val="6"/>
              </w:rPr>
              <w:t xml:space="preserve">  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5"/>
              </w:rPr>
              <w:t>t</w:t>
            </w:r>
            <w:r w:rsidRPr="00FB12A8">
              <w:t>a   a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 xml:space="preserve">e    e   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16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e    a</w:t>
            </w:r>
            <w:r w:rsidRPr="00FB12A8">
              <w:rPr>
                <w:spacing w:val="-6"/>
              </w:rPr>
              <w:t>l</w:t>
            </w:r>
            <w:r w:rsidRPr="00FB12A8">
              <w:rPr>
                <w:spacing w:val="-7"/>
              </w:rPr>
              <w:t>l</w:t>
            </w:r>
            <w:r w:rsidRPr="00FB12A8">
              <w:t>e   a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 xml:space="preserve">à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h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before="4" w:line="240" w:lineRule="exact"/>
              <w:ind w:right="1066"/>
            </w:pPr>
            <w:r w:rsidRPr="00FB12A8">
              <w:rPr>
                <w:spacing w:val="-8"/>
              </w:rPr>
              <w:t xml:space="preserve">  C</w:t>
            </w:r>
            <w:r w:rsidRPr="00FB12A8">
              <w:t>o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zz</w:t>
            </w:r>
            <w:r w:rsidRPr="00FB12A8">
              <w:t xml:space="preserve">a 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14"/>
              </w:rPr>
              <w:t>e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7"/>
              </w:rPr>
              <w:t>r</w:t>
            </w:r>
            <w:r w:rsidRPr="00FB12A8">
              <w:t>a</w:t>
            </w:r>
            <w:r w:rsidRPr="00FB12A8">
              <w:rPr>
                <w:spacing w:val="-13"/>
              </w:rPr>
              <w:t>pp</w:t>
            </w:r>
            <w:r w:rsidRPr="00FB12A8">
              <w:t>o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5"/>
              </w:rPr>
              <w:t>t</w:t>
            </w:r>
            <w:r w:rsidRPr="00FB12A8">
              <w:t xml:space="preserve">i 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2"/>
              </w:rPr>
              <w:t>s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7"/>
              </w:rPr>
              <w:t>li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spacing w:before="4" w:line="240" w:lineRule="exact"/>
              <w:ind w:right="1066"/>
            </w:pPr>
            <w:r w:rsidRPr="00FB12A8">
              <w:rPr>
                <w:spacing w:val="6"/>
              </w:rPr>
              <w:t xml:space="preserve">  R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7"/>
              </w:rPr>
              <w:t>l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ll</w:t>
            </w:r>
            <w:r w:rsidRPr="00FB12A8">
              <w:t>a</w:t>
            </w:r>
            <w:r w:rsidRPr="00FB12A8">
              <w:rPr>
                <w:spacing w:val="-13"/>
              </w:rPr>
              <w:t>b</w:t>
            </w:r>
            <w:r w:rsidRPr="00FB12A8">
              <w:t>o</w:t>
            </w:r>
            <w:r w:rsidRPr="00FB12A8">
              <w:rPr>
                <w:spacing w:val="-17"/>
              </w:rPr>
              <w:t>r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vo  al</w:t>
            </w:r>
            <w:r>
              <w:t xml:space="preserve"> </w:t>
            </w:r>
            <w:r w:rsidRPr="00FB12A8">
              <w:rPr>
                <w:spacing w:val="-5"/>
              </w:rPr>
              <w:t>f</w:t>
            </w:r>
            <w:r w:rsidRPr="00FB12A8">
              <w:rPr>
                <w:spacing w:val="-12"/>
              </w:rPr>
              <w:t>u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6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 xml:space="preserve">o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l</w:t>
            </w:r>
            <w:r>
              <w:t xml:space="preserve"> </w:t>
            </w:r>
            <w:r w:rsidRPr="00FB12A8">
              <w:rPr>
                <w:spacing w:val="2"/>
              </w:rPr>
              <w:t>g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upp</w:t>
            </w:r>
            <w:r w:rsidRPr="00FB12A8">
              <w:t xml:space="preserve">o  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t>e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5ECA" w:rsidRPr="00FB12A8" w:rsidRDefault="00FA5ECA" w:rsidP="00D00327">
            <w:pPr>
              <w:widowControl w:val="0"/>
              <w:jc w:val="center"/>
            </w:pPr>
            <w:r w:rsidRPr="00FB12A8">
              <w:t>DISTINTO</w:t>
            </w:r>
          </w:p>
        </w:tc>
      </w:tr>
      <w:tr w:rsidR="00FA5ECA" w:rsidRPr="00FB12A8" w:rsidTr="00D00327">
        <w:trPr>
          <w:jc w:val="center"/>
        </w:trPr>
        <w:tc>
          <w:tcPr>
            <w:tcW w:w="7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9"/>
              </w:numPr>
              <w:spacing w:line="240" w:lineRule="exact"/>
            </w:pPr>
            <w:r w:rsidRPr="00FB12A8">
              <w:rPr>
                <w:spacing w:val="-10"/>
              </w:rPr>
              <w:t>E</w:t>
            </w:r>
            <w:r w:rsidRPr="00FB12A8">
              <w:rPr>
                <w:spacing w:val="-14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3"/>
              </w:rPr>
              <w:t>d</w:t>
            </w:r>
            <w:r w:rsidRPr="00FB12A8">
              <w:t xml:space="preserve">i  </w:t>
            </w:r>
            <w:r w:rsidRPr="00FB12A8">
              <w:rPr>
                <w:spacing w:val="-7"/>
              </w:rPr>
              <w:t>li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 xml:space="preserve">i  e </w:t>
            </w:r>
            <w:r w:rsidRPr="00FB12A8">
              <w:rPr>
                <w:spacing w:val="-13"/>
              </w:rPr>
              <w:t>n</w:t>
            </w:r>
            <w:r w:rsidRPr="00FB12A8">
              <w:t xml:space="preserve">on </w:t>
            </w:r>
            <w:r w:rsidRPr="00FB12A8">
              <w:rPr>
                <w:spacing w:val="1"/>
              </w:rPr>
              <w:t>g</w:t>
            </w:r>
            <w:r w:rsidRPr="00FB12A8">
              <w:rPr>
                <w:spacing w:val="-17"/>
              </w:rPr>
              <w:t>r</w:t>
            </w:r>
            <w:r w:rsidRPr="00FB12A8">
              <w:t xml:space="preserve">avi </w:t>
            </w:r>
            <w:r w:rsidRPr="00FB12A8">
              <w:rPr>
                <w:spacing w:val="-13"/>
              </w:rPr>
              <w:t>d</w:t>
            </w:r>
            <w:r w:rsidRPr="00FB12A8">
              <w:t xml:space="preserve">i </w:t>
            </w:r>
            <w:r w:rsidRPr="00FB12A8">
              <w:rPr>
                <w:spacing w:val="-19"/>
              </w:rPr>
              <w:t>m</w:t>
            </w:r>
            <w:r w:rsidRPr="00FB12A8"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 xml:space="preserve">o 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1"/>
              </w:rPr>
              <w:t>s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5"/>
              </w:rPr>
              <w:t>tt</w:t>
            </w:r>
            <w:r w:rsidRPr="00FB12A8">
              <w:t xml:space="preserve">o 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4"/>
              </w:rPr>
              <w:t>e</w:t>
            </w:r>
            <w:r w:rsidRPr="00FB12A8">
              <w:t xml:space="preserve">l </w:t>
            </w:r>
            <w:r w:rsidRPr="00FB12A8">
              <w:rPr>
                <w:spacing w:val="7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t>go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6"/>
              </w:numPr>
              <w:spacing w:line="240" w:lineRule="exact"/>
            </w:pPr>
            <w:r w:rsidRPr="00FB12A8">
              <w:rPr>
                <w:spacing w:val="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17"/>
              </w:rPr>
              <w:t>rr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>
              <w:rPr>
                <w:spacing w:val="-5"/>
              </w:rPr>
              <w:t xml:space="preserve">i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14"/>
              </w:rPr>
              <w:t>e</w:t>
            </w:r>
            <w:r w:rsidRPr="00FB12A8">
              <w:t>,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4"/>
              </w:rPr>
              <w:t>d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/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6"/>
              </w:numPr>
              <w:spacing w:line="240" w:lineRule="exact"/>
            </w:pPr>
            <w:r w:rsidRPr="00FB12A8">
              <w:rPr>
                <w:spacing w:val="2"/>
              </w:rPr>
              <w:t>S</w:t>
            </w:r>
            <w:r w:rsidRPr="00FB12A8">
              <w:t>a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t>vo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"/>
              </w:rPr>
              <w:t>g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19"/>
              </w:rPr>
              <w:t>m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3"/>
              </w:rPr>
              <w:t>s</w:t>
            </w:r>
            <w:r w:rsidRPr="00FB12A8">
              <w:rPr>
                <w:spacing w:val="14"/>
              </w:rPr>
              <w:t>e</w:t>
            </w:r>
            <w:r w:rsidRPr="00FB12A8">
              <w:t>g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6"/>
              </w:numPr>
              <w:spacing w:line="240" w:lineRule="exact"/>
            </w:pPr>
            <w:r w:rsidRPr="00FB12A8">
              <w:rPr>
                <w:spacing w:val="-12"/>
              </w:rPr>
              <w:t>P</w:t>
            </w:r>
            <w:r w:rsidRPr="00FB12A8">
              <w:t>a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3"/>
              </w:rPr>
              <w:t>n</w:t>
            </w:r>
            <w:r w:rsidRPr="00FB12A8">
              <w:t xml:space="preserve">e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nu</w:t>
            </w:r>
            <w:r w:rsidRPr="00FB12A8">
              <w:t xml:space="preserve">a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7"/>
              </w:rPr>
              <w:t>ll</w:t>
            </w:r>
            <w:r w:rsidRPr="00FB12A8">
              <w:rPr>
                <w:spacing w:val="-5"/>
              </w:rPr>
              <w:t>’</w:t>
            </w:r>
            <w:r w:rsidRPr="00FB12A8">
              <w:t>a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à</w:t>
            </w:r>
            <w:r>
              <w:t xml:space="preserve"> </w:t>
            </w:r>
            <w:r w:rsidRPr="00FB12A8">
              <w:rPr>
                <w:spacing w:val="-12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d</w:t>
            </w:r>
            <w:r w:rsidRPr="00FB12A8">
              <w:t>a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6"/>
              </w:numPr>
              <w:spacing w:line="240" w:lineRule="exact"/>
            </w:pPr>
            <w:r w:rsidRPr="00FB12A8">
              <w:rPr>
                <w:spacing w:val="-3"/>
              </w:rPr>
              <w:t>I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12"/>
              </w:rPr>
              <w:t>ss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-7"/>
              </w:rPr>
              <w:t>i</w:t>
            </w:r>
            <w:r w:rsidRPr="00FB12A8">
              <w:t>vo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6"/>
              </w:numPr>
              <w:spacing w:line="240" w:lineRule="exact"/>
            </w:pPr>
            <w:r w:rsidRPr="00FB12A8">
              <w:rPr>
                <w:spacing w:val="6"/>
              </w:rPr>
              <w:t>R</w:t>
            </w:r>
            <w:r w:rsidRPr="00FB12A8">
              <w:t>a</w:t>
            </w:r>
            <w:r w:rsidRPr="00FB12A8">
              <w:rPr>
                <w:spacing w:val="-13"/>
              </w:rPr>
              <w:t>pp</w:t>
            </w:r>
            <w:r w:rsidRPr="00FB12A8">
              <w:t>o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-5"/>
              </w:rPr>
              <w:t>ff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6"/>
              </w:rPr>
              <w:t>l</w:t>
            </w:r>
            <w:r w:rsidRPr="00FB12A8">
              <w:t>a</w:t>
            </w:r>
            <w:r w:rsidRPr="00FB12A8">
              <w:rPr>
                <w:spacing w:val="-13"/>
              </w:rPr>
              <w:t>b</w:t>
            </w:r>
            <w:r w:rsidRPr="00FB12A8">
              <w:t>o</w:t>
            </w:r>
            <w:r w:rsidRPr="00FB12A8">
              <w:rPr>
                <w:spacing w:val="-16"/>
              </w:rPr>
              <w:t>r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t>vi</w:t>
            </w:r>
            <w:r>
              <w:t xml:space="preserve"> </w:t>
            </w:r>
            <w:r w:rsidRPr="00FB12A8">
              <w:rPr>
                <w:spacing w:val="-2"/>
              </w:rPr>
              <w:t>c</w:t>
            </w:r>
            <w:r w:rsidRPr="00FB12A8">
              <w:t>on</w:t>
            </w:r>
            <w:r>
              <w:t xml:space="preserve"> </w:t>
            </w:r>
            <w:r w:rsidRPr="00FB12A8">
              <w:t>g</w:t>
            </w:r>
            <w:r w:rsidRPr="00FB12A8">
              <w:rPr>
                <w:spacing w:val="-7"/>
              </w:rPr>
              <w:t>l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17"/>
              </w:rPr>
              <w:t>r</w:t>
            </w:r>
            <w:r w:rsidRPr="00FB12A8">
              <w:t>i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5ECA" w:rsidRPr="00FB12A8" w:rsidRDefault="00FA5ECA" w:rsidP="00D00327">
            <w:pPr>
              <w:widowControl w:val="0"/>
              <w:jc w:val="center"/>
            </w:pPr>
            <w:r w:rsidRPr="00FB12A8">
              <w:t>BUONO</w:t>
            </w:r>
          </w:p>
        </w:tc>
      </w:tr>
      <w:tr w:rsidR="00FA5ECA" w:rsidRPr="00FB12A8" w:rsidTr="00D00327">
        <w:trPr>
          <w:jc w:val="center"/>
        </w:trPr>
        <w:tc>
          <w:tcPr>
            <w:tcW w:w="7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spacing w:before="4" w:line="240" w:lineRule="exact"/>
            </w:pPr>
            <w:r w:rsidRPr="00FB12A8">
              <w:rPr>
                <w:spacing w:val="-10"/>
              </w:rPr>
              <w:t>E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t>o</w:t>
            </w:r>
            <w:r w:rsidRPr="00FB12A8">
              <w:rPr>
                <w:spacing w:val="-13"/>
              </w:rPr>
              <w:t>d</w:t>
            </w:r>
            <w:r w:rsidRPr="00FB12A8">
              <w:t xml:space="preserve">i </w:t>
            </w:r>
            <w:r w:rsidRPr="00FB12A8">
              <w:rPr>
                <w:spacing w:val="-13"/>
              </w:rPr>
              <w:t>d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20"/>
              </w:rPr>
              <w:t>m</w:t>
            </w:r>
            <w:r w:rsidRPr="00FB12A8"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 xml:space="preserve">o 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1"/>
              </w:rPr>
              <w:t>s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5"/>
              </w:rPr>
              <w:t>tt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l</w:t>
            </w:r>
            <w:r>
              <w:t xml:space="preserve"> </w:t>
            </w:r>
            <w:r w:rsidRPr="00FB12A8">
              <w:rPr>
                <w:spacing w:val="7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t>go</w:t>
            </w:r>
            <w:r w:rsidRPr="00FB12A8">
              <w:rPr>
                <w:spacing w:val="-6"/>
              </w:rPr>
              <w:t>l</w:t>
            </w:r>
            <w:r w:rsidRPr="00FB12A8">
              <w:t>a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 xml:space="preserve">o 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>o, a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13"/>
              </w:rPr>
              <w:t>h</w:t>
            </w:r>
            <w:r w:rsidRPr="00FB12A8">
              <w:t>e</w:t>
            </w:r>
            <w:r w:rsidRPr="00FB12A8">
              <w:rPr>
                <w:spacing w:val="28"/>
              </w:rPr>
              <w:t xml:space="preserve"> so</w:t>
            </w:r>
            <w:r w:rsidRPr="00FB12A8">
              <w:t>g</w:t>
            </w:r>
            <w:r w:rsidRPr="00FB12A8">
              <w:rPr>
                <w:spacing w:val="1"/>
              </w:rPr>
              <w:t>g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5"/>
              </w:rPr>
              <w:t>tt</w:t>
            </w:r>
            <w:r w:rsidRPr="00FB12A8">
              <w:t>i</w:t>
            </w:r>
            <w:r>
              <w:t xml:space="preserve"> </w:t>
            </w:r>
            <w:r w:rsidRPr="00FB12A8">
              <w:t xml:space="preserve">a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li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2"/>
              </w:rPr>
              <w:t>r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spacing w:before="4" w:line="240" w:lineRule="exact"/>
            </w:pPr>
            <w:r w:rsidRPr="00FB12A8">
              <w:rPr>
                <w:spacing w:val="-12"/>
              </w:rPr>
              <w:t>F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qu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3"/>
              </w:rPr>
              <w:t>s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t>e</w:t>
            </w:r>
            <w:r>
              <w:t xml:space="preserve"> 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nu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6"/>
              </w:rPr>
              <w:t>r</w:t>
            </w:r>
            <w:r w:rsidRPr="00FB12A8">
              <w:t>o</w:t>
            </w:r>
            <w:r w:rsidRPr="00FB12A8">
              <w:rPr>
                <w:spacing w:val="12"/>
              </w:rPr>
              <w:t>s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4"/>
              </w:rPr>
              <w:t>t</w:t>
            </w:r>
            <w:r w:rsidRPr="00FB12A8">
              <w:t>a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13"/>
              </w:rPr>
              <w:t>d</w:t>
            </w:r>
            <w:r w:rsidRPr="00FB12A8">
              <w:t xml:space="preserve">i 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/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spacing w:before="4" w:line="240" w:lineRule="exact"/>
            </w:pPr>
            <w:r w:rsidRPr="00FB12A8">
              <w:rPr>
                <w:spacing w:val="13"/>
              </w:rPr>
              <w:t>M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 xml:space="preserve">o </w:t>
            </w:r>
            <w:r w:rsidRPr="00FB12A8">
              <w:rPr>
                <w:spacing w:val="12"/>
              </w:rPr>
              <w:t>s</w:t>
            </w:r>
            <w:r w:rsidRPr="00FB12A8">
              <w:t>vo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2"/>
              </w:rPr>
              <w:t>g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4"/>
              </w:rPr>
              <w:t>e</w:t>
            </w:r>
            <w:r w:rsidRPr="00FB12A8">
              <w:t>g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spacing w:before="4" w:line="240" w:lineRule="exact"/>
            </w:pPr>
            <w:r w:rsidRPr="00FB12A8">
              <w:rPr>
                <w:spacing w:val="6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12"/>
              </w:rPr>
              <w:t>ss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3"/>
              </w:rPr>
              <w:t>e</w:t>
            </w:r>
            <w:r w:rsidRPr="00FB12A8">
              <w:t>r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6"/>
              </w:rPr>
              <w:t>l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un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6"/>
              </w:rPr>
              <w:t>l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n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widowControl w:val="0"/>
              <w:numPr>
                <w:ilvl w:val="0"/>
                <w:numId w:val="7"/>
              </w:numPr>
              <w:tabs>
                <w:tab w:val="left" w:pos="900"/>
              </w:tabs>
              <w:spacing w:before="4" w:line="240" w:lineRule="exact"/>
            </w:pPr>
            <w:r w:rsidRPr="00FB12A8">
              <w:rPr>
                <w:spacing w:val="6"/>
              </w:rPr>
              <w:t>R</w:t>
            </w:r>
            <w:r w:rsidRPr="00FB12A8">
              <w:t>a</w:t>
            </w:r>
            <w:r w:rsidRPr="00FB12A8">
              <w:rPr>
                <w:spacing w:val="-13"/>
              </w:rPr>
              <w:t>pp</w:t>
            </w:r>
            <w:r w:rsidRPr="00FB12A8">
              <w:t>o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17"/>
              </w:rPr>
              <w:t>r</w:t>
            </w:r>
            <w:r w:rsidRPr="00FB12A8">
              <w:t>o</w:t>
            </w:r>
            <w:r w:rsidRPr="00FB12A8">
              <w:rPr>
                <w:spacing w:val="-13"/>
              </w:rPr>
              <w:t>b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20"/>
              </w:rPr>
              <w:t>m</w:t>
            </w:r>
            <w:r w:rsidRPr="00FB12A8">
              <w:t>a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 xml:space="preserve">i </w:t>
            </w:r>
            <w:r w:rsidRPr="00FB12A8">
              <w:rPr>
                <w:spacing w:val="-2"/>
              </w:rPr>
              <w:t>c</w:t>
            </w:r>
            <w:r w:rsidRPr="00FB12A8">
              <w:t>on</w:t>
            </w:r>
            <w:r w:rsidRPr="00FB12A8">
              <w:rPr>
                <w:spacing w:val="1"/>
              </w:rPr>
              <w:t xml:space="preserve"> g</w:t>
            </w:r>
            <w:r w:rsidRPr="00FB12A8">
              <w:rPr>
                <w:spacing w:val="-7"/>
              </w:rPr>
              <w:t>l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17"/>
              </w:rPr>
              <w:t>r</w:t>
            </w:r>
            <w:r w:rsidRPr="00FB12A8">
              <w:t>i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5ECA" w:rsidRPr="00FB12A8" w:rsidRDefault="00FA5ECA" w:rsidP="00D00327">
            <w:pPr>
              <w:widowControl w:val="0"/>
              <w:jc w:val="center"/>
            </w:pPr>
            <w:r w:rsidRPr="00FB12A8">
              <w:t>SUFFICIENTE</w:t>
            </w:r>
          </w:p>
        </w:tc>
      </w:tr>
      <w:tr w:rsidR="00FA5ECA" w:rsidRPr="00FB12A8" w:rsidTr="00D00327">
        <w:trPr>
          <w:jc w:val="center"/>
        </w:trPr>
        <w:tc>
          <w:tcPr>
            <w:tcW w:w="7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2"/>
              </w:rPr>
              <w:t>s</w:t>
            </w:r>
            <w:r w:rsidRPr="00FB12A8">
              <w:t>a</w:t>
            </w:r>
            <w:r w:rsidRPr="00FB12A8">
              <w:rPr>
                <w:spacing w:val="1"/>
              </w:rPr>
              <w:t xml:space="preserve"> p</w:t>
            </w:r>
            <w:r w:rsidRPr="00FB12A8">
              <w:rPr>
                <w:spacing w:val="-13"/>
              </w:rPr>
              <w:t>artecipazione</w:t>
            </w:r>
            <w:r>
              <w:rPr>
                <w:spacing w:val="-13"/>
              </w:rPr>
              <w:t xml:space="preserve"> </w:t>
            </w:r>
            <w:r w:rsidRPr="00FB12A8">
              <w:t>a</w:t>
            </w:r>
            <w:r w:rsidRPr="00FB12A8">
              <w:rPr>
                <w:spacing w:val="-7"/>
              </w:rPr>
              <w:t>ll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4"/>
              </w:rPr>
              <w:t>n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13"/>
              </w:rPr>
              <w:t>M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5"/>
              </w:rPr>
              <w:t>tt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l</w:t>
            </w:r>
            <w:r>
              <w:t xml:space="preserve"> </w:t>
            </w:r>
            <w:r w:rsidRPr="00FB12A8">
              <w:rPr>
                <w:spacing w:val="7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t>go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-19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>o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6"/>
              </w:rPr>
              <w:t>N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-19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t>o</w:t>
            </w:r>
            <w:r w:rsidRPr="00FB12A8">
              <w:rPr>
                <w:spacing w:val="12"/>
              </w:rPr>
              <w:t>s</w:t>
            </w:r>
            <w:r w:rsidRPr="00FB12A8">
              <w:t>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7"/>
              </w:rPr>
              <w:t>z</w:t>
            </w:r>
            <w:r w:rsidRPr="00FB12A8">
              <w:t>e</w:t>
            </w:r>
            <w:r>
              <w:t xml:space="preserve"> </w:t>
            </w:r>
            <w:r w:rsidRPr="00FB12A8">
              <w:t>e</w:t>
            </w:r>
            <w:r w:rsidRPr="00FB12A8">
              <w:rPr>
                <w:spacing w:val="-2"/>
              </w:rPr>
              <w:t xml:space="preserve"> c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nu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d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/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14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13"/>
              </w:rPr>
              <w:t>M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2"/>
              </w:rPr>
              <w:t>c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 xml:space="preserve">o </w:t>
            </w:r>
            <w:r w:rsidRPr="00FB12A8">
              <w:rPr>
                <w:spacing w:val="12"/>
              </w:rPr>
              <w:t>s</w:t>
            </w:r>
            <w:r w:rsidRPr="00FB12A8">
              <w:t>vo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2"/>
              </w:rPr>
              <w:t>g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"/>
              </w:rPr>
              <w:t>c</w:t>
            </w:r>
            <w:r w:rsidRPr="00FB12A8">
              <w:t>o</w:t>
            </w:r>
            <w:r w:rsidRPr="00FB12A8">
              <w:rPr>
                <w:spacing w:val="-20"/>
              </w:rPr>
              <w:t>m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rPr>
                <w:spacing w:val="14"/>
              </w:rPr>
              <w:t>e</w:t>
            </w:r>
            <w:r w:rsidRPr="00FB12A8">
              <w:t>g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-8"/>
              </w:rPr>
              <w:t>C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nu</w:t>
            </w:r>
            <w:r w:rsidRPr="00FB12A8">
              <w:t xml:space="preserve">o 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-13"/>
              </w:rPr>
              <w:t>u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4"/>
              </w:rPr>
              <w:t>b</w:t>
            </w:r>
            <w:r w:rsidRPr="00FB12A8">
              <w:t xml:space="preserve">o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6"/>
              </w:rPr>
              <w:t>l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7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i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2"/>
              </w:rPr>
              <w:t>s</w:t>
            </w:r>
            <w:r w:rsidRPr="00FB12A8">
              <w:t xml:space="preserve">o 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13"/>
              </w:rPr>
              <w:t>e</w:t>
            </w:r>
            <w:r w:rsidRPr="00FB12A8">
              <w:rPr>
                <w:spacing w:val="12"/>
              </w:rPr>
              <w:t>ss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2"/>
              </w:rPr>
              <w:t>p</w:t>
            </w:r>
            <w:r w:rsidRPr="00FB12A8">
              <w:rPr>
                <w:spacing w:val="14"/>
              </w:rPr>
              <w:t>e</w:t>
            </w:r>
            <w:r w:rsidRPr="00FB12A8">
              <w:t>r</w:t>
            </w:r>
            <w:r>
              <w:t xml:space="preserve"> </w:t>
            </w:r>
            <w:r w:rsidRPr="00FB12A8">
              <w:rPr>
                <w:spacing w:val="-7"/>
              </w:rPr>
              <w:t>l</w:t>
            </w:r>
            <w:r w:rsidRPr="00FB12A8">
              <w:t>e</w:t>
            </w:r>
            <w:r>
              <w:t xml:space="preserve"> </w:t>
            </w:r>
            <w:r w:rsidRPr="00FB12A8">
              <w:t>a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"/>
              </w:rPr>
              <w:t>v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5"/>
              </w:rPr>
              <w:t>t</w:t>
            </w:r>
            <w:r w:rsidRPr="00FB12A8">
              <w:t>à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d</w:t>
            </w:r>
            <w:r w:rsidRPr="00FB12A8">
              <w:t>a</w:t>
            </w:r>
            <w:r w:rsidRPr="00FB12A8">
              <w:rPr>
                <w:spacing w:val="-5"/>
              </w:rPr>
              <w:t>tt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h</w:t>
            </w:r>
            <w:r w:rsidRPr="00FB12A8">
              <w:t>e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6"/>
              </w:rPr>
              <w:t>R</w:t>
            </w:r>
            <w:r w:rsidRPr="00FB12A8">
              <w:t>a</w:t>
            </w:r>
            <w:r w:rsidRPr="00FB12A8">
              <w:rPr>
                <w:spacing w:val="-13"/>
              </w:rPr>
              <w:t>pp</w:t>
            </w:r>
            <w:r w:rsidRPr="00FB12A8">
              <w:t>o</w:t>
            </w:r>
            <w:r w:rsidRPr="00FB12A8">
              <w:rPr>
                <w:spacing w:val="-16"/>
              </w:rPr>
              <w:t>r</w:t>
            </w:r>
            <w:r w:rsidRPr="00FB12A8">
              <w:rPr>
                <w:spacing w:val="-5"/>
              </w:rPr>
              <w:t>t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17"/>
              </w:rPr>
              <w:t>r</w:t>
            </w:r>
            <w:r w:rsidRPr="00FB12A8">
              <w:t>o</w:t>
            </w:r>
            <w:r w:rsidRPr="00FB12A8">
              <w:rPr>
                <w:spacing w:val="-13"/>
              </w:rPr>
              <w:t>b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20"/>
              </w:rPr>
              <w:t>m</w:t>
            </w:r>
            <w:r w:rsidRPr="00FB12A8">
              <w:t>a</w:t>
            </w:r>
            <w:r w:rsidRPr="00FB12A8">
              <w:rPr>
                <w:spacing w:val="-4"/>
              </w:rPr>
              <w:t>t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-2"/>
              </w:rPr>
              <w:t>c</w:t>
            </w:r>
            <w:r w:rsidRPr="00FB12A8">
              <w:t xml:space="preserve">i </w:t>
            </w:r>
            <w:r w:rsidRPr="00FB12A8">
              <w:rPr>
                <w:spacing w:val="-2"/>
              </w:rPr>
              <w:t>c</w:t>
            </w:r>
            <w:r w:rsidRPr="00FB12A8">
              <w:t>on</w:t>
            </w:r>
            <w:r>
              <w:t xml:space="preserve"> </w:t>
            </w:r>
            <w:r w:rsidRPr="00FB12A8">
              <w:rPr>
                <w:spacing w:val="-7"/>
              </w:rPr>
              <w:t>i</w:t>
            </w:r>
            <w:r w:rsidRPr="00FB12A8">
              <w:t>l</w:t>
            </w:r>
            <w:r>
              <w:t xml:space="preserve"> </w:t>
            </w:r>
            <w:r w:rsidRPr="00FB12A8">
              <w:t>g</w:t>
            </w:r>
            <w:r w:rsidRPr="00FB12A8">
              <w:rPr>
                <w:spacing w:val="-17"/>
              </w:rPr>
              <w:t>r</w:t>
            </w:r>
            <w:r w:rsidRPr="00FB12A8">
              <w:rPr>
                <w:spacing w:val="-13"/>
              </w:rPr>
              <w:t>upp</w:t>
            </w:r>
            <w:r w:rsidRPr="00FB12A8">
              <w:t xml:space="preserve">o  </w:t>
            </w:r>
            <w:r w:rsidRPr="00FB12A8">
              <w:rPr>
                <w:spacing w:val="-1"/>
              </w:rPr>
              <w:t>c</w:t>
            </w:r>
            <w:r w:rsidRPr="00FB12A8">
              <w:rPr>
                <w:spacing w:val="-7"/>
              </w:rPr>
              <w:t>l</w:t>
            </w:r>
            <w:r w:rsidRPr="00FB12A8">
              <w:t>a</w:t>
            </w:r>
            <w:r w:rsidRPr="00FB12A8">
              <w:rPr>
                <w:spacing w:val="12"/>
              </w:rPr>
              <w:t>ss</w:t>
            </w:r>
            <w:r w:rsidRPr="00FB12A8">
              <w:t>e</w:t>
            </w:r>
            <w:r>
              <w:t xml:space="preserve"> 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"/>
              </w:rPr>
              <w:t>c</w:t>
            </w:r>
            <w:r w:rsidRPr="00FB12A8">
              <w:t>on</w:t>
            </w:r>
            <w:r>
              <w:t xml:space="preserve"> 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t>o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5"/>
              </w:rPr>
              <w:t>ti</w:t>
            </w:r>
          </w:p>
          <w:p w:rsidR="00FA5ECA" w:rsidRPr="00FB12A8" w:rsidRDefault="00FA5ECA" w:rsidP="00FA5ECA">
            <w:pPr>
              <w:pStyle w:val="Paragrafoelenco"/>
              <w:keepNext/>
              <w:widowControl w:val="0"/>
              <w:numPr>
                <w:ilvl w:val="0"/>
                <w:numId w:val="8"/>
              </w:numPr>
              <w:spacing w:line="260" w:lineRule="exact"/>
            </w:pPr>
            <w:r w:rsidRPr="00FB12A8">
              <w:rPr>
                <w:spacing w:val="-7"/>
              </w:rPr>
              <w:t>G</w:t>
            </w:r>
            <w:r w:rsidRPr="00FB12A8">
              <w:rPr>
                <w:spacing w:val="-17"/>
              </w:rPr>
              <w:t>r</w:t>
            </w:r>
            <w:r w:rsidRPr="00FB12A8">
              <w:t>avi</w:t>
            </w:r>
            <w:r>
              <w:t xml:space="preserve"> </w:t>
            </w:r>
            <w:r w:rsidRPr="00FB12A8">
              <w:rPr>
                <w:spacing w:val="14"/>
              </w:rPr>
              <w:t>e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1"/>
              </w:rPr>
              <w:t>o</w:t>
            </w:r>
            <w:r w:rsidRPr="00FB12A8">
              <w:rPr>
                <w:spacing w:val="-13"/>
              </w:rPr>
              <w:t>d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13"/>
              </w:rPr>
              <w:t>h</w:t>
            </w:r>
            <w:r w:rsidRPr="00FB12A8">
              <w:t>e</w:t>
            </w:r>
            <w:r>
              <w:t xml:space="preserve"> </w:t>
            </w:r>
            <w:r w:rsidRPr="00FB12A8">
              <w:rPr>
                <w:spacing w:val="-13"/>
              </w:rPr>
              <w:t>h</w:t>
            </w:r>
            <w:r w:rsidRPr="00FB12A8">
              <w:rPr>
                <w:spacing w:val="1"/>
              </w:rPr>
              <w:t>a</w:t>
            </w:r>
            <w:r w:rsidRPr="00FB12A8">
              <w:rPr>
                <w:spacing w:val="-13"/>
              </w:rPr>
              <w:t>nn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13"/>
              </w:rPr>
              <w:t>d</w:t>
            </w:r>
            <w:r w:rsidRPr="00FB12A8">
              <w:t>a</w:t>
            </w:r>
            <w:r w:rsidRPr="00FB12A8">
              <w:rPr>
                <w:spacing w:val="-5"/>
              </w:rPr>
              <w:t>t</w:t>
            </w:r>
            <w:r w:rsidRPr="00FB12A8">
              <w:t>o</w:t>
            </w:r>
            <w:r>
              <w:t xml:space="preserve"> 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13"/>
              </w:rPr>
              <w:t>u</w:t>
            </w:r>
            <w:r w:rsidRPr="00FB12A8">
              <w:t>ogo</w:t>
            </w:r>
            <w:r>
              <w:t xml:space="preserve"> </w:t>
            </w:r>
            <w:r w:rsidRPr="00FB12A8">
              <w:t xml:space="preserve">a 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2"/>
              </w:rPr>
              <w:t>a</w:t>
            </w:r>
            <w:r w:rsidRPr="00FB12A8">
              <w:rPr>
                <w:spacing w:val="-13"/>
              </w:rPr>
              <w:t>n</w:t>
            </w:r>
            <w:r w:rsidRPr="00FB12A8">
              <w:rPr>
                <w:spacing w:val="-16"/>
              </w:rPr>
              <w:t>z</w:t>
            </w:r>
            <w:r w:rsidRPr="00FB12A8">
              <w:rPr>
                <w:spacing w:val="-7"/>
              </w:rPr>
              <w:t>i</w:t>
            </w:r>
            <w:r w:rsidRPr="00FB12A8">
              <w:t>o</w:t>
            </w:r>
            <w:r w:rsidRPr="00FB12A8">
              <w:rPr>
                <w:spacing w:val="-13"/>
              </w:rPr>
              <w:t>n</w:t>
            </w:r>
            <w:r w:rsidRPr="00FB12A8">
              <w:t>i</w:t>
            </w:r>
            <w:r>
              <w:t xml:space="preserve"> </w:t>
            </w:r>
            <w:r w:rsidRPr="00FB12A8">
              <w:rPr>
                <w:spacing w:val="-14"/>
              </w:rPr>
              <w:t>d</w:t>
            </w:r>
            <w:r w:rsidRPr="00FB12A8">
              <w:rPr>
                <w:spacing w:val="-7"/>
              </w:rPr>
              <w:t>i</w:t>
            </w:r>
            <w:r w:rsidRPr="00FB12A8">
              <w:rPr>
                <w:spacing w:val="12"/>
              </w:rPr>
              <w:t>s</w:t>
            </w:r>
            <w:r w:rsidRPr="00FB12A8">
              <w:rPr>
                <w:spacing w:val="-2"/>
              </w:rPr>
              <w:t>c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p</w:t>
            </w:r>
            <w:r w:rsidRPr="00FB12A8">
              <w:rPr>
                <w:spacing w:val="-7"/>
              </w:rPr>
              <w:t>l</w:t>
            </w:r>
            <w:r w:rsidRPr="00FB12A8">
              <w:rPr>
                <w:spacing w:val="-6"/>
              </w:rPr>
              <w:t>i</w:t>
            </w:r>
            <w:r w:rsidRPr="00FB12A8">
              <w:rPr>
                <w:spacing w:val="-13"/>
              </w:rPr>
              <w:t>n</w:t>
            </w:r>
            <w:r w:rsidRPr="00FB12A8">
              <w:t>a</w:t>
            </w:r>
            <w:r w:rsidRPr="00FB12A8">
              <w:rPr>
                <w:spacing w:val="-1"/>
              </w:rPr>
              <w:t>r</w:t>
            </w:r>
            <w:r w:rsidRPr="00FB12A8">
              <w:t>i</w:t>
            </w:r>
          </w:p>
        </w:tc>
        <w:tc>
          <w:tcPr>
            <w:tcW w:w="2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A5ECA" w:rsidRPr="00FB12A8" w:rsidRDefault="00FA5ECA" w:rsidP="00D00327">
            <w:pPr>
              <w:keepNext/>
              <w:widowControl w:val="0"/>
              <w:spacing w:before="17" w:line="240" w:lineRule="exact"/>
              <w:jc w:val="center"/>
            </w:pPr>
            <w:r w:rsidRPr="00FB12A8">
              <w:t>NON SUFFICIENTE</w:t>
            </w:r>
          </w:p>
        </w:tc>
      </w:tr>
    </w:tbl>
    <w:p w:rsidR="00FA5ECA" w:rsidRDefault="00FA5ECA" w:rsidP="00FA5ECA">
      <w:pPr>
        <w:jc w:val="center"/>
        <w:rPr>
          <w:b/>
          <w:sz w:val="32"/>
          <w:szCs w:val="28"/>
        </w:rPr>
      </w:pPr>
    </w:p>
    <w:p w:rsidR="00FA5ECA" w:rsidRPr="00B32F4A" w:rsidRDefault="00FA5ECA" w:rsidP="00FA5ECA">
      <w:pPr>
        <w:pStyle w:val="Default"/>
        <w:ind w:left="720"/>
        <w:jc w:val="both"/>
        <w:rPr>
          <w:b/>
          <w:i/>
          <w:sz w:val="20"/>
          <w:szCs w:val="20"/>
          <w:u w:val="single"/>
        </w:rPr>
      </w:pPr>
    </w:p>
    <w:p w:rsidR="00FA5ECA" w:rsidRPr="006F726A" w:rsidRDefault="00FA5ECA" w:rsidP="00FA5ECA">
      <w:pPr>
        <w:shd w:val="clear" w:color="auto" w:fill="FFFFFF" w:themeFill="background1"/>
        <w:rPr>
          <w:b/>
          <w:sz w:val="28"/>
          <w:szCs w:val="28"/>
        </w:rPr>
      </w:pPr>
      <w:r w:rsidRPr="006F726A">
        <w:rPr>
          <w:b/>
          <w:sz w:val="28"/>
          <w:szCs w:val="28"/>
          <w:u w:val="single"/>
        </w:rPr>
        <w:t xml:space="preserve">GRIGLIA DI VALUTAZIONE IN RIFERIMENTO ALLE COMPETENZE CHIAVE DI CITTADINANZA </w:t>
      </w:r>
      <w:r w:rsidRPr="006F726A">
        <w:rPr>
          <w:b/>
          <w:sz w:val="28"/>
          <w:szCs w:val="28"/>
        </w:rPr>
        <w:t>Allegato 3</w:t>
      </w:r>
      <w:r>
        <w:rPr>
          <w:b/>
          <w:sz w:val="28"/>
          <w:szCs w:val="28"/>
        </w:rPr>
        <w:t>bis</w:t>
      </w:r>
    </w:p>
    <w:p w:rsidR="00FA5ECA" w:rsidRDefault="00FA5ECA" w:rsidP="00FA5ECA">
      <w:pPr>
        <w:pStyle w:val="Paragrafoelenco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FA5ECA" w:rsidRDefault="00FA5ECA" w:rsidP="00FA5ECA">
      <w:pPr>
        <w:pStyle w:val="Default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5ECA" w:rsidRPr="006F726A" w:rsidRDefault="00FA5ECA" w:rsidP="00FA5ECA">
      <w:pPr>
        <w:pStyle w:val="Default"/>
        <w:ind w:left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99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3"/>
        <w:gridCol w:w="1560"/>
        <w:gridCol w:w="1419"/>
        <w:gridCol w:w="8"/>
      </w:tblGrid>
      <w:tr w:rsidR="00FA5ECA" w:rsidRPr="00C24BC6" w:rsidTr="00D00327"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</w:p>
        </w:tc>
        <w:tc>
          <w:tcPr>
            <w:tcW w:w="5114" w:type="dxa"/>
            <w:gridSpan w:val="5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LIVELLO CONSEGUITO</w:t>
            </w: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  <w:r w:rsidRPr="006F726A">
              <w:rPr>
                <w:b/>
                <w:color w:val="000000"/>
                <w:sz w:val="28"/>
                <w:szCs w:val="28"/>
              </w:rPr>
              <w:t>COSTRUZIONE DEL SÉ</w:t>
            </w:r>
          </w:p>
        </w:tc>
        <w:tc>
          <w:tcPr>
            <w:tcW w:w="1134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Iniziale</w:t>
            </w:r>
          </w:p>
        </w:tc>
        <w:tc>
          <w:tcPr>
            <w:tcW w:w="993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Base</w:t>
            </w:r>
          </w:p>
        </w:tc>
        <w:tc>
          <w:tcPr>
            <w:tcW w:w="156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Intermedio</w:t>
            </w:r>
          </w:p>
        </w:tc>
        <w:tc>
          <w:tcPr>
            <w:tcW w:w="1419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Avanzato</w:t>
            </w: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Imparare a leggere e a saper gestire le proprie emozioni.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Avere il senso di responsabilità nel fare il proprio lavoro e nel portarlo a termine per sviluppare un percorso autonomo di apprendimento.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Avere fiducia nelle proprie potenzialità cognitive e relazionali.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Avere consapevolezza di sé e delle proprie potenzialità per avviarsi all'autovalutazione delle pr</w:t>
            </w:r>
            <w:r>
              <w:rPr>
                <w:sz w:val="28"/>
                <w:szCs w:val="28"/>
              </w:rPr>
              <w:t xml:space="preserve">oprie esperienze scolastiche ed </w:t>
            </w:r>
            <w:r w:rsidRPr="006F726A">
              <w:rPr>
                <w:sz w:val="28"/>
                <w:szCs w:val="28"/>
              </w:rPr>
              <w:t>extrascolastiche.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  <w:r w:rsidRPr="006F726A">
              <w:rPr>
                <w:b/>
                <w:color w:val="000000"/>
                <w:sz w:val="28"/>
                <w:szCs w:val="28"/>
              </w:rPr>
              <w:t>CITTADINANZA ATTIVA</w:t>
            </w:r>
          </w:p>
        </w:tc>
        <w:tc>
          <w:tcPr>
            <w:tcW w:w="1134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Iniziale</w:t>
            </w:r>
          </w:p>
        </w:tc>
        <w:tc>
          <w:tcPr>
            <w:tcW w:w="993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Base</w:t>
            </w:r>
          </w:p>
        </w:tc>
        <w:tc>
          <w:tcPr>
            <w:tcW w:w="156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Intermedio</w:t>
            </w:r>
          </w:p>
        </w:tc>
        <w:tc>
          <w:tcPr>
            <w:tcW w:w="1419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rPr>
                <w:sz w:val="28"/>
                <w:szCs w:val="28"/>
              </w:rPr>
            </w:pPr>
            <w:r w:rsidRPr="006F726A">
              <w:rPr>
                <w:b/>
                <w:sz w:val="28"/>
                <w:szCs w:val="28"/>
              </w:rPr>
              <w:t>Avanzato</w:t>
            </w: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Avere rispetto di sé e degli altri.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Avere cura di sé, degli oggetti, degli ambienti naturali e sociali.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Vivere la differenza come valore fondamentale per la crescita personale e la condivisione multiculturale.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Porre in essere forme di collaborazione e di solidarietà.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Aver maturato comportamenti di autonomia e di autocontrollo.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FA5ECA" w:rsidRPr="00C24BC6" w:rsidTr="00D00327">
        <w:trPr>
          <w:gridAfter w:val="1"/>
          <w:wAfter w:w="8" w:type="dxa"/>
        </w:trPr>
        <w:tc>
          <w:tcPr>
            <w:tcW w:w="4820" w:type="dxa"/>
            <w:shd w:val="clear" w:color="auto" w:fill="auto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both"/>
              <w:rPr>
                <w:sz w:val="28"/>
                <w:szCs w:val="28"/>
              </w:rPr>
            </w:pPr>
            <w:r w:rsidRPr="006F726A">
              <w:rPr>
                <w:sz w:val="28"/>
                <w:szCs w:val="28"/>
              </w:rPr>
              <w:t>Cominciare ad orientarsi nelle scelte e ad agire per migliorare il proprio contesto di vita.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FA5ECA" w:rsidRPr="006F726A" w:rsidRDefault="00FA5ECA" w:rsidP="00D00327">
            <w:pPr>
              <w:widowControl w:val="0"/>
              <w:spacing w:before="11" w:line="2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A5ECA" w:rsidRDefault="00FA5ECA" w:rsidP="00FA5ECA">
      <w:pPr>
        <w:jc w:val="center"/>
        <w:rPr>
          <w:b/>
          <w:sz w:val="32"/>
          <w:szCs w:val="28"/>
        </w:rPr>
      </w:pPr>
    </w:p>
    <w:p w:rsidR="00FA5ECA" w:rsidRDefault="00FA5ECA" w:rsidP="00FA5ECA">
      <w:pPr>
        <w:jc w:val="center"/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rPr>
          <w:b/>
          <w:sz w:val="32"/>
          <w:szCs w:val="28"/>
        </w:rPr>
      </w:pPr>
    </w:p>
    <w:p w:rsidR="00FA5ECA" w:rsidRDefault="00FA5ECA" w:rsidP="00FA5ECA">
      <w:pPr>
        <w:pStyle w:val="Paragrafoelenco"/>
        <w:ind w:firstLine="709"/>
        <w:jc w:val="both"/>
        <w:rPr>
          <w:sz w:val="28"/>
          <w:szCs w:val="28"/>
        </w:rPr>
      </w:pPr>
    </w:p>
    <w:p w:rsidR="00AB45DB" w:rsidRDefault="00AB45DB" w:rsidP="00FA5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4</w:t>
      </w:r>
    </w:p>
    <w:p w:rsidR="00FA5ECA" w:rsidRPr="00F02AE9" w:rsidRDefault="00FA5ECA" w:rsidP="00FA5ECA">
      <w:pPr>
        <w:jc w:val="center"/>
        <w:rPr>
          <w:b/>
          <w:sz w:val="28"/>
          <w:szCs w:val="28"/>
        </w:rPr>
      </w:pPr>
      <w:r w:rsidRPr="00F02AE9">
        <w:rPr>
          <w:b/>
          <w:sz w:val="28"/>
          <w:szCs w:val="28"/>
        </w:rPr>
        <w:t>VALUTAZIONE DOCIMOLOGICA</w:t>
      </w:r>
    </w:p>
    <w:p w:rsidR="00FA5ECA" w:rsidRPr="00BE143D" w:rsidRDefault="00FA5ECA" w:rsidP="00FA5ECA">
      <w:pPr>
        <w:jc w:val="both"/>
        <w:rPr>
          <w:b/>
          <w:sz w:val="28"/>
          <w:szCs w:val="28"/>
        </w:rPr>
      </w:pPr>
    </w:p>
    <w:p w:rsidR="00FA5ECA" w:rsidRDefault="00FA5ECA" w:rsidP="00FA5ECA">
      <w:pPr>
        <w:ind w:left="142" w:right="-3"/>
        <w:jc w:val="both"/>
        <w:rPr>
          <w:rFonts w:ascii="Constantia" w:eastAsia="Constantia" w:hAnsi="Constantia"/>
        </w:rPr>
      </w:pPr>
      <w:r w:rsidRPr="00CD0E46">
        <w:rPr>
          <w:rFonts w:ascii="Constantia" w:eastAsia="Constantia" w:hAnsi="Constantia"/>
        </w:rPr>
        <w:t>In conformità alle nuove Direttive Ministeriali - Decreto Legge</w:t>
      </w:r>
      <w:bookmarkStart w:id="0" w:name="_GoBack"/>
      <w:bookmarkEnd w:id="0"/>
      <w:r w:rsidRPr="00CD0E46">
        <w:rPr>
          <w:rFonts w:ascii="Constantia" w:eastAsia="Constantia" w:hAnsi="Constantia"/>
        </w:rPr>
        <w:t xml:space="preserve"> n.137/08</w:t>
      </w:r>
      <w:r>
        <w:rPr>
          <w:rFonts w:ascii="Constantia" w:eastAsia="Constantia" w:hAnsi="Constantia"/>
        </w:rPr>
        <w:t xml:space="preserve"> e Decreto Legge 62/17 </w:t>
      </w:r>
      <w:r w:rsidRPr="00CD0E46">
        <w:rPr>
          <w:rFonts w:ascii="Constantia" w:eastAsia="Constantia" w:hAnsi="Constantia"/>
        </w:rPr>
        <w:t xml:space="preserve">- la valutazione degli apprendimenti nelle singole discipline sarà espressa in decimi in relazione agli obiettivi, ai descrittori e agli indicatori fissati dagli specifici gruppi disciplinari articolati nel dettaglio secondo i seguenti </w:t>
      </w:r>
      <w:r w:rsidRPr="00CD0E46">
        <w:rPr>
          <w:rFonts w:ascii="Constantia" w:eastAsia="Constantia" w:hAnsi="Constantia"/>
          <w:b/>
          <w:u w:val="single"/>
        </w:rPr>
        <w:t>criteri generali</w:t>
      </w:r>
      <w:r w:rsidRPr="00CD0E46">
        <w:rPr>
          <w:rFonts w:ascii="Constantia" w:eastAsia="Constantia" w:hAnsi="Constantia"/>
        </w:rPr>
        <w:t>:</w:t>
      </w:r>
    </w:p>
    <w:p w:rsidR="00FA5ECA" w:rsidRDefault="00FA5ECA" w:rsidP="00FA5ECA">
      <w:pPr>
        <w:ind w:left="142" w:right="-3"/>
        <w:jc w:val="both"/>
        <w:rPr>
          <w:rFonts w:ascii="Constantia" w:eastAsia="Constantia" w:hAnsi="Constantia"/>
        </w:rPr>
      </w:pPr>
    </w:p>
    <w:p w:rsidR="00FA5ECA" w:rsidRDefault="00FA5ECA" w:rsidP="00FA5ECA">
      <w:pPr>
        <w:pStyle w:val="Paragrafoelenco"/>
        <w:ind w:firstLine="709"/>
        <w:jc w:val="both"/>
        <w:rPr>
          <w:b/>
          <w:sz w:val="28"/>
          <w:szCs w:val="28"/>
        </w:rPr>
      </w:pPr>
    </w:p>
    <w:p w:rsidR="00FA5ECA" w:rsidRDefault="00FA5ECA" w:rsidP="00FA5ECA">
      <w:pPr>
        <w:pStyle w:val="Paragrafoelenc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991"/>
        <w:gridCol w:w="2923"/>
        <w:gridCol w:w="3004"/>
      </w:tblGrid>
      <w:tr w:rsidR="00FA5ECA" w:rsidTr="00D00327">
        <w:trPr>
          <w:trHeight w:val="362"/>
        </w:trPr>
        <w:tc>
          <w:tcPr>
            <w:tcW w:w="3059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 w:rsidRPr="00CD5B03">
              <w:rPr>
                <w:b/>
                <w:sz w:val="28"/>
                <w:szCs w:val="28"/>
              </w:rPr>
              <w:t>LIVELLO</w:t>
            </w:r>
          </w:p>
        </w:tc>
        <w:tc>
          <w:tcPr>
            <w:tcW w:w="3007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 w:rsidRPr="00CD5B03">
              <w:rPr>
                <w:b/>
                <w:sz w:val="28"/>
                <w:szCs w:val="28"/>
              </w:rPr>
              <w:t>VOTO</w:t>
            </w:r>
          </w:p>
        </w:tc>
        <w:tc>
          <w:tcPr>
            <w:tcW w:w="3068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GIUDIZIO</w:t>
            </w:r>
          </w:p>
        </w:tc>
      </w:tr>
      <w:tr w:rsidR="00FA5ECA" w:rsidTr="00D00327">
        <w:trPr>
          <w:trHeight w:val="742"/>
        </w:trPr>
        <w:tc>
          <w:tcPr>
            <w:tcW w:w="3059" w:type="dxa"/>
          </w:tcPr>
          <w:p w:rsidR="00FA5ECA" w:rsidRPr="00CD5B03" w:rsidRDefault="00FA5ECA" w:rsidP="00D00327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Avanzato</w:t>
            </w:r>
          </w:p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FA5ECA" w:rsidRPr="00F02AE9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 w:rsidRPr="00F02AE9">
              <w:rPr>
                <w:b/>
                <w:sz w:val="28"/>
                <w:szCs w:val="28"/>
              </w:rPr>
              <w:t>10/9</w:t>
            </w:r>
          </w:p>
        </w:tc>
        <w:tc>
          <w:tcPr>
            <w:tcW w:w="3068" w:type="dxa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Ottimo / Distinto</w:t>
            </w:r>
          </w:p>
        </w:tc>
      </w:tr>
      <w:tr w:rsidR="00FA5ECA" w:rsidTr="00D00327">
        <w:trPr>
          <w:trHeight w:val="742"/>
        </w:trPr>
        <w:tc>
          <w:tcPr>
            <w:tcW w:w="3059" w:type="dxa"/>
            <w:shd w:val="clear" w:color="auto" w:fill="D5DCE4" w:themeFill="text2" w:themeFillTint="33"/>
          </w:tcPr>
          <w:p w:rsidR="00FA5ECA" w:rsidRPr="00CD5B03" w:rsidRDefault="00FA5ECA" w:rsidP="00D00327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Intermedio</w:t>
            </w:r>
          </w:p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D5DCE4" w:themeFill="text2" w:themeFillTint="33"/>
          </w:tcPr>
          <w:p w:rsidR="00FA5ECA" w:rsidRPr="00F02AE9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 w:rsidRPr="00F02AE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68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Buono</w:t>
            </w:r>
          </w:p>
        </w:tc>
      </w:tr>
      <w:tr w:rsidR="00FA5ECA" w:rsidTr="00D00327">
        <w:trPr>
          <w:trHeight w:val="742"/>
        </w:trPr>
        <w:tc>
          <w:tcPr>
            <w:tcW w:w="3059" w:type="dxa"/>
          </w:tcPr>
          <w:p w:rsidR="00FA5ECA" w:rsidRPr="00CD5B03" w:rsidRDefault="00FA5ECA" w:rsidP="00D00327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Base</w:t>
            </w:r>
          </w:p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</w:tcPr>
          <w:p w:rsidR="00FA5ECA" w:rsidRPr="00F02AE9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 w:rsidRPr="00F02AE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Discreto</w:t>
            </w:r>
          </w:p>
        </w:tc>
      </w:tr>
      <w:tr w:rsidR="00FA5ECA" w:rsidTr="00D00327">
        <w:trPr>
          <w:trHeight w:val="742"/>
        </w:trPr>
        <w:tc>
          <w:tcPr>
            <w:tcW w:w="3059" w:type="dxa"/>
            <w:shd w:val="clear" w:color="auto" w:fill="D5DCE4" w:themeFill="text2" w:themeFillTint="33"/>
          </w:tcPr>
          <w:p w:rsidR="00FA5ECA" w:rsidRPr="00CD5B03" w:rsidRDefault="00FA5ECA" w:rsidP="00D00327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Iniziale</w:t>
            </w:r>
          </w:p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D5DCE4" w:themeFill="text2" w:themeFillTint="33"/>
          </w:tcPr>
          <w:p w:rsidR="00FA5ECA" w:rsidRPr="00F02AE9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 w:rsidRPr="00F02AE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68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  <w:r w:rsidRPr="00CD5B03">
              <w:rPr>
                <w:sz w:val="28"/>
                <w:szCs w:val="28"/>
              </w:rPr>
              <w:t>Sufficiente</w:t>
            </w:r>
          </w:p>
        </w:tc>
      </w:tr>
      <w:tr w:rsidR="00FA5ECA" w:rsidTr="00D00327">
        <w:trPr>
          <w:trHeight w:val="362"/>
        </w:trPr>
        <w:tc>
          <w:tcPr>
            <w:tcW w:w="3059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D952DF">
              <w:rPr>
                <w:sz w:val="28"/>
                <w:szCs w:val="28"/>
              </w:rPr>
              <w:t>nadeguato</w:t>
            </w:r>
          </w:p>
        </w:tc>
        <w:tc>
          <w:tcPr>
            <w:tcW w:w="3007" w:type="dxa"/>
          </w:tcPr>
          <w:p w:rsidR="00FA5ECA" w:rsidRPr="00F02AE9" w:rsidRDefault="00FA5ECA" w:rsidP="00D00327">
            <w:pPr>
              <w:pStyle w:val="Paragrafoelenco"/>
              <w:ind w:left="0"/>
              <w:jc w:val="center"/>
              <w:rPr>
                <w:b/>
                <w:sz w:val="28"/>
                <w:szCs w:val="28"/>
              </w:rPr>
            </w:pPr>
            <w:r w:rsidRPr="00F02AE9">
              <w:rPr>
                <w:b/>
                <w:sz w:val="28"/>
                <w:szCs w:val="28"/>
              </w:rPr>
              <w:t>5/4</w:t>
            </w:r>
          </w:p>
        </w:tc>
        <w:tc>
          <w:tcPr>
            <w:tcW w:w="3068" w:type="dxa"/>
          </w:tcPr>
          <w:p w:rsidR="00FA5ECA" w:rsidRDefault="00FA5ECA" w:rsidP="00D00327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Sufficiente</w:t>
            </w:r>
          </w:p>
          <w:p w:rsidR="00FA5ECA" w:rsidRDefault="00FA5ECA" w:rsidP="00D00327">
            <w:pPr>
              <w:pStyle w:val="Paragrafoelenco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A5ECA" w:rsidRDefault="00FA5ECA" w:rsidP="00FA5ECA">
      <w:pPr>
        <w:pStyle w:val="Paragrafoelenco"/>
        <w:ind w:firstLine="709"/>
        <w:jc w:val="both"/>
        <w:rPr>
          <w:b/>
          <w:sz w:val="28"/>
          <w:szCs w:val="28"/>
        </w:rPr>
      </w:pPr>
    </w:p>
    <w:p w:rsidR="00FA5ECA" w:rsidRPr="00BE143D" w:rsidRDefault="00FA5ECA" w:rsidP="00FA5ECA">
      <w:pPr>
        <w:jc w:val="both"/>
        <w:rPr>
          <w:b/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Pr="00A91600" w:rsidRDefault="00FA5ECA" w:rsidP="00FA5ECA">
      <w:pPr>
        <w:rPr>
          <w:b/>
          <w:sz w:val="32"/>
          <w:szCs w:val="28"/>
        </w:rPr>
      </w:pPr>
    </w:p>
    <w:p w:rsidR="00FA5ECA" w:rsidRPr="00F4050D" w:rsidRDefault="00FA5ECA" w:rsidP="00FA5ECA">
      <w:pPr>
        <w:rPr>
          <w:b/>
          <w:color w:val="0070C0"/>
          <w:sz w:val="28"/>
          <w:szCs w:val="28"/>
        </w:rPr>
      </w:pPr>
    </w:p>
    <w:p w:rsidR="00FA5ECA" w:rsidRDefault="00FA5ECA" w:rsidP="00FA5ECA">
      <w:pPr>
        <w:pStyle w:val="Paragrafoelenco"/>
        <w:ind w:firstLine="709"/>
        <w:jc w:val="center"/>
        <w:rPr>
          <w:b/>
          <w:color w:val="0070C0"/>
          <w:sz w:val="28"/>
          <w:szCs w:val="28"/>
        </w:rPr>
      </w:pPr>
    </w:p>
    <w:tbl>
      <w:tblPr>
        <w:tblW w:w="9704" w:type="dxa"/>
        <w:tblInd w:w="720" w:type="dxa"/>
        <w:tblLook w:val="04A0" w:firstRow="1" w:lastRow="0" w:firstColumn="1" w:lastColumn="0" w:noHBand="0" w:noVBand="1"/>
      </w:tblPr>
      <w:tblGrid>
        <w:gridCol w:w="9704"/>
      </w:tblGrid>
      <w:tr w:rsidR="00FA5ECA" w:rsidTr="00D00327">
        <w:trPr>
          <w:trHeight w:val="1960"/>
        </w:trPr>
        <w:tc>
          <w:tcPr>
            <w:tcW w:w="9704" w:type="dxa"/>
            <w:shd w:val="clear" w:color="auto" w:fill="D5DCE4" w:themeFill="text2" w:themeFillTint="33"/>
          </w:tcPr>
          <w:p w:rsidR="00FA5ECA" w:rsidRPr="00F02AE9" w:rsidRDefault="00FA5ECA" w:rsidP="00D0032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02AE9">
              <w:rPr>
                <w:b/>
                <w:color w:val="0070C0"/>
                <w:sz w:val="28"/>
                <w:szCs w:val="28"/>
              </w:rPr>
              <w:t>GRIGLIE DI VALUTAZIONE DISCPLINARE CLASSI I-II-III-IV-V SCUOLA PRIMARIA</w:t>
            </w:r>
          </w:p>
        </w:tc>
      </w:tr>
    </w:tbl>
    <w:p w:rsidR="00FA5ECA" w:rsidRPr="009F4130" w:rsidRDefault="00FA5ECA" w:rsidP="00FA5ECA">
      <w:pPr>
        <w:rPr>
          <w:b/>
          <w:color w:val="385623" w:themeColor="accent6" w:themeShade="80"/>
          <w:sz w:val="28"/>
          <w:szCs w:val="28"/>
        </w:rPr>
      </w:pPr>
    </w:p>
    <w:p w:rsidR="00FA5ECA" w:rsidRPr="00C846C2" w:rsidRDefault="00FA5ECA" w:rsidP="00FA5ECA">
      <w:pPr>
        <w:pStyle w:val="Paragrafoelenco"/>
        <w:ind w:hanging="11"/>
        <w:rPr>
          <w:b/>
          <w:color w:val="0070C0"/>
          <w:szCs w:val="28"/>
        </w:rPr>
      </w:pPr>
      <w:r w:rsidRPr="00C846C2">
        <w:rPr>
          <w:b/>
          <w:color w:val="0070C0"/>
          <w:szCs w:val="28"/>
        </w:rPr>
        <w:t>GRIGLIA DI VALUTAZIONE DISCIPLINARE</w:t>
      </w:r>
    </w:p>
    <w:p w:rsidR="00FA5ECA" w:rsidRPr="00C846C2" w:rsidRDefault="00FA5ECA" w:rsidP="00FA5ECA">
      <w:pPr>
        <w:pStyle w:val="Paragrafoelenco"/>
        <w:ind w:hanging="11"/>
        <w:rPr>
          <w:b/>
          <w:color w:val="0070C0"/>
          <w:szCs w:val="28"/>
        </w:rPr>
      </w:pPr>
      <w:r w:rsidRPr="00C846C2">
        <w:rPr>
          <w:b/>
          <w:color w:val="0070C0"/>
          <w:szCs w:val="28"/>
        </w:rPr>
        <w:t>ITALIANO CLASSI I-II-III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 w:rsidRPr="0067311C">
        <w:rPr>
          <w:szCs w:val="28"/>
        </w:rPr>
        <w:t>Ascolto</w:t>
      </w:r>
      <w:r>
        <w:rPr>
          <w:szCs w:val="28"/>
        </w:rPr>
        <w:t xml:space="preserve"> e parlato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Lettura e comprensione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Scrittura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 w:rsidRPr="007F3E38">
        <w:rPr>
          <w:szCs w:val="28"/>
        </w:rPr>
        <w:t>Riflessione linguistica</w:t>
      </w:r>
    </w:p>
    <w:p w:rsidR="00FA5ECA" w:rsidRPr="00FE1978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Ascolto e parlato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D1CCC">
              <w:rPr>
                <w:b/>
                <w:szCs w:val="28"/>
              </w:rPr>
              <w:t>Ascolta, comprende, interagisce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corretto, articolato, fluido, pertinente e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ED97D" wp14:editId="247A480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4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CD65D" id="Rectangle 7" o:spid="_x0000_s1026" style="position:absolute;margin-left:6.45pt;margin-top:5.7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GJlAIAADo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KYW0YmUAgAAOg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Corretto, prolungato, pronto, pertinente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94607" wp14:editId="0470311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4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EED2D" id="Rectangle 5" o:spid="_x0000_s1026" style="position:absolute;margin-left:6.45pt;margin-top:6.8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LPccxGUAgAAOg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Prolungato, pertinente, attivo e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182230" wp14:editId="3BE46C5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43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CC850" id="Rectangle 16" o:spid="_x0000_s1026" style="position:absolute;margin-left:6.45pt;margin-top:7.25pt;width:13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FS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crbRUp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1BFE4C" wp14:editId="5DF77D2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43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559A9" id="Rectangle 8" o:spid="_x0000_s1026" style="position:absolute;margin-left:6.45pt;margin-top:8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j0lAIAADo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Discontinuo, essenziale, poco corretto e poco pertinente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892F4F" wp14:editId="7BE8EA5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4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7B540" id="Rectangle 6" o:spid="_x0000_s1026" style="position:absolute;margin-left:6.45pt;margin-top:6.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aFlAIAADo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Ascolto per tempi molto brevi, esposizione frammentaria e guidata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353E4" wp14:editId="3066198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4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3E602" id="Rectangle 9" o:spid="_x0000_s1026" style="position:absolute;margin-left:6.45pt;margin-top:8.0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Lettura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7F3E38">
              <w:rPr>
                <w:b/>
                <w:szCs w:val="28"/>
              </w:rPr>
              <w:t>Legge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scorrevole, espressivo, rapido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EE7017" wp14:editId="714EFB9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42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CDC6" id="Rectangle 12" o:spid="_x0000_s1026" style="position:absolute;margin-left:5.7pt;margin-top:9.6pt;width:13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wilQIAADs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MaCMIpUCAAA7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scorrevole, espressivo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16DCDE" wp14:editId="4E242B2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42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7513F" id="Rectangle 10" o:spid="_x0000_s1026" style="position:absolute;margin-left:6.45pt;margin-top:6.2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9876C5" wp14:editId="60114A3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42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0D10" id="Rectangle 13" o:spid="_x0000_s1026" style="position:absolute;margin-left:5.7pt;margin-top:8.1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he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OKLyF6UAgAAOw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sempre corretto, scorrevole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591A57" wp14:editId="7F5446D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4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9A1A" id="Rectangle 11" o:spid="_x0000_s1026" style="position:absolute;margin-left:6.45pt;margin-top:6.3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Meccanico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2E414E" wp14:editId="0C8C24C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4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1ACC8" id="Rectangle 14" o:spid="_x0000_s1026" style="position:absolute;margin-left:6.45pt;margin-top:7.45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tcBorders>
              <w:bottom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Stentato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6BBF28" wp14:editId="7B914BB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90170</wp:posOffset>
                      </wp:positionV>
                      <wp:extent cx="171450" cy="171450"/>
                      <wp:effectExtent l="0" t="0" r="19050" b="19050"/>
                      <wp:wrapNone/>
                      <wp:docPr id="4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51E09" id="Rectangle 15" o:spid="_x0000_s1026" style="position:absolute;margin-left:7.2pt;margin-top:7.1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9B3DC6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9B3DC6">
              <w:rPr>
                <w:b/>
                <w:szCs w:val="28"/>
              </w:rPr>
              <w:t>Descrittori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9B3DC6">
              <w:rPr>
                <w:b/>
                <w:szCs w:val="28"/>
              </w:rPr>
              <w:t>Voto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Lettura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Comprende</w:t>
            </w:r>
            <w:r w:rsidRPr="008D1CCC">
              <w:rPr>
                <w:b/>
                <w:szCs w:val="28"/>
              </w:rPr>
              <w:t xml:space="preserve"> in modo: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Completo, rapido e approfondito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122112" wp14:editId="228B599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4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098E5" id="Rectangle 19" o:spid="_x0000_s1026" style="position:absolute;margin-left:6.45pt;margin-top:5.7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I9lQ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B/XYI9lQIAADs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 approfondito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F8326B" wp14:editId="0AB320C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42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51737" id="Rectangle 17" o:spid="_x0000_s1026" style="position:absolute;margin-left:6.45pt;margin-top:6.8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GT8o7yUAgAAOw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 in tempi adeguati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FDD122" wp14:editId="684CC07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4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80C33" id="Rectangle 28" o:spid="_x0000_s1026" style="position:absolute;margin-left:6.45pt;margin-top:7.25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p5lQIAADs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u30KeZ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Globale e poco rapido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80A17F" wp14:editId="58C0602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4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7B0DD" id="Rectangle 20" o:spid="_x0000_s1026" style="position:absolute;margin-left:6.45pt;margin-top:8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366C6C" wp14:editId="2DEA4F6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4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601AD" id="Rectangle 18" o:spid="_x0000_s1026" style="position:absolute;margin-left:6.45pt;margin-top:6.9pt;width:13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PSmZlpUCAAA7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 e frammentario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F569BB" wp14:editId="31E5E4B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4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F907B" id="Rectangle 21" o:spid="_x0000_s1026" style="position:absolute;margin-left:6.45pt;margin-top:8.05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Scrittura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Scrive sotto dettatura e/o autonomamente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Ben strutturato, esauriente, corretto, originale, pertinente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83A8F4" wp14:editId="64F5712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41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AA069" id="Rectangle 24" o:spid="_x0000_s1026" style="position:absolute;margin-left:5.7pt;margin-top:9.6pt;width:13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Molto chiaro, corretto e originale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01ECAF" wp14:editId="5FE1CC6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4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6DC4" id="Rectangle 22" o:spid="_x0000_s1026" style="position:absolute;margin-left:6.45pt;margin-top:6.25pt;width:13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7zlQIAADs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XmcO85UCAAA7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Coeso, pertinente, coerente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6BEC5A" wp14:editId="6B571D7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4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A9DDF" id="Rectangle 25" o:spid="_x0000_s1026" style="position:absolute;margin-left:5.7pt;margin-top:8.1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Cd+lqyUAgAAOw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chiaro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1290A3" wp14:editId="4B43836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4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4A27" id="Rectangle 23" o:spid="_x0000_s1026" style="position:absolute;margin-left:6.45pt;margin-top:6.3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NL+PLp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Poco corretto e poco organizzato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15A7A3" wp14:editId="71CD1D8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4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2033E" id="Rectangle 26" o:spid="_x0000_s1026" style="position:absolute;margin-left:6.45pt;margin-top:7.45pt;width:13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UR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NgQZRGVAgAAOw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corretto e disorganizzato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F209D2" wp14:editId="346FB86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90170</wp:posOffset>
                      </wp:positionV>
                      <wp:extent cx="171450" cy="171450"/>
                      <wp:effectExtent l="0" t="0" r="19050" b="19050"/>
                      <wp:wrapNone/>
                      <wp:docPr id="4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63ECF" id="Rectangle 27" o:spid="_x0000_s1026" style="position:absolute;margin-left:7.2pt;margin-top:7.1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Riflessione linguistica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9B3DC6">
              <w:rPr>
                <w:b/>
                <w:szCs w:val="28"/>
              </w:rPr>
              <w:t>Riconosce ed usa la lingua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9B3DC6">
              <w:rPr>
                <w:szCs w:val="28"/>
              </w:rPr>
              <w:t>Con piena padronanza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1E53D" wp14:editId="0CC43A3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-17145</wp:posOffset>
                      </wp:positionV>
                      <wp:extent cx="171450" cy="171450"/>
                      <wp:effectExtent l="0" t="0" r="19050" b="19050"/>
                      <wp:wrapNone/>
                      <wp:docPr id="4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46199" id="Rectangle 29" o:spid="_x0000_s1026" style="position:absolute;margin-left:10pt;margin-top:-1.35pt;width:13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sicura padronanza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FB1145" wp14:editId="60D27F7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0" t="0" r="19050" b="19050"/>
                      <wp:wrapNone/>
                      <wp:docPr id="41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8AE94" id="Rectangle 30" o:spid="_x0000_s1026" style="position:absolute;margin-left:10.85pt;margin-top:1.65pt;width:13.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Correttamente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712505" wp14:editId="3DA5DF0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-10795</wp:posOffset>
                      </wp:positionV>
                      <wp:extent cx="171450" cy="171450"/>
                      <wp:effectExtent l="0" t="0" r="19050" b="19050"/>
                      <wp:wrapNone/>
                      <wp:docPr id="40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A1F9" id="Rectangle 31" o:spid="_x0000_s1026" style="position:absolute;margin-left:11.25pt;margin-top:-.85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Generalmente corretto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6AABF9" wp14:editId="5A54366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-1905</wp:posOffset>
                      </wp:positionV>
                      <wp:extent cx="171450" cy="171450"/>
                      <wp:effectExtent l="0" t="0" r="19050" b="19050"/>
                      <wp:wrapNone/>
                      <wp:docPr id="40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DABF" id="Rectangle 32" o:spid="_x0000_s1026" style="position:absolute;margin-left:11.65pt;margin-top:-.15pt;width:13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 modo essenziale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B85ADE" wp14:editId="1A82F91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171450" cy="171450"/>
                      <wp:effectExtent l="0" t="0" r="19050" b="19050"/>
                      <wp:wrapNone/>
                      <wp:docPr id="407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97BBB" id="Rectangle 33" o:spid="_x0000_s1026" style="position:absolute;margin-left:11.45pt;margin-top:.1pt;width:13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incertezze e lacune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9B1710" wp14:editId="31D098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53975</wp:posOffset>
                      </wp:positionV>
                      <wp:extent cx="171450" cy="171450"/>
                      <wp:effectExtent l="0" t="0" r="19050" b="19050"/>
                      <wp:wrapNone/>
                      <wp:docPr id="40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EB9C8" id="Rectangle 34" o:spid="_x0000_s1026" style="position:absolute;margin-left:11.25pt;margin-top:4.25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XolQIAADs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0070C0"/>
          <w:szCs w:val="28"/>
        </w:rPr>
        <w:t>GRIGLIA DI VALUTAZIONE DISCIPLINARE</w:t>
      </w:r>
    </w:p>
    <w:p w:rsidR="00FA5ECA" w:rsidRPr="00C846C2" w:rsidRDefault="00FA5ECA" w:rsidP="00FA5ECA">
      <w:pPr>
        <w:pStyle w:val="Paragrafoelenco"/>
        <w:ind w:hanging="11"/>
        <w:rPr>
          <w:b/>
          <w:color w:val="0070C0"/>
          <w:szCs w:val="28"/>
        </w:rPr>
      </w:pPr>
      <w:r w:rsidRPr="00C846C2">
        <w:rPr>
          <w:b/>
          <w:color w:val="0070C0"/>
          <w:szCs w:val="28"/>
        </w:rPr>
        <w:t>ITALIANO CLASSI</w:t>
      </w:r>
      <w:r>
        <w:rPr>
          <w:b/>
          <w:color w:val="0070C0"/>
          <w:szCs w:val="28"/>
        </w:rPr>
        <w:t>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 w:rsidRPr="0067311C">
        <w:rPr>
          <w:szCs w:val="28"/>
        </w:rPr>
        <w:t>Ascolto</w:t>
      </w:r>
      <w:r>
        <w:rPr>
          <w:szCs w:val="28"/>
        </w:rPr>
        <w:t xml:space="preserve"> e parlato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Lettura 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Scrittura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 w:rsidRPr="007F3E38">
        <w:rPr>
          <w:szCs w:val="28"/>
        </w:rPr>
        <w:t>Riflessione linguistica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Ascolto e parlato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D1CCC">
              <w:rPr>
                <w:b/>
                <w:szCs w:val="28"/>
              </w:rPr>
              <w:t>Ascolta, comprende</w:t>
            </w:r>
            <w:r>
              <w:rPr>
                <w:b/>
                <w:szCs w:val="28"/>
              </w:rPr>
              <w:t xml:space="preserve"> ecomunica</w:t>
            </w:r>
            <w:r w:rsidRPr="008D1CCC">
              <w:rPr>
                <w:b/>
                <w:szCs w:val="28"/>
              </w:rPr>
              <w:t xml:space="preserve">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Prolungato, pronto, corretto, articolato, pertinente, fluido e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7C2DD5" wp14:editId="78F719F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40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D2BF" id="Rectangle 37" o:spid="_x0000_s1026" style="position:absolute;margin-left:6.45pt;margin-top:5.7pt;width:13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C9ngG2lQIAADs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Corretto, prolungato, pronto, pertinente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AB4363" wp14:editId="57450B2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40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33548" id="Rectangle 35" o:spid="_x0000_s1026" style="position:absolute;margin-left:6.45pt;margin-top:6.85pt;width:13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Cqb4Q1lQIAADs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Prolungato, pertinente, pronto e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C99703" wp14:editId="66B2F84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40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D01D4" id="Rectangle 40" o:spid="_x0000_s1026" style="position:absolute;margin-left:6.45pt;margin-top:7.25pt;width:13.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EB7961" wp14:editId="369C8A4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40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A3B1F" id="Rectangle 38" o:spid="_x0000_s1026" style="position:absolute;margin-left:6.45pt;margin-top:8pt;width:13.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2KlQIAADs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W0kdipUCAAA7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sempre attivo, per tempi brevi, essenziale, corretto e poco pertinente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1B25E" wp14:editId="5AD47B3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40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A4A03" id="Rectangle 36" o:spid="_x0000_s1026" style="position:absolute;margin-left:6.45pt;margin-top:6.9pt;width:13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rWlQIAADs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Kzza1pUCAAA7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Passivo e per tempi molto brevi, inadeguato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86E5BD" wp14:editId="66283C7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40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D34A8" id="Rectangle 39" o:spid="_x0000_s1026" style="position:absolute;margin-left:6.45pt;margin-top:8.05pt;width:13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Lettura</w:t>
            </w:r>
          </w:p>
          <w:p w:rsidR="00FA5ECA" w:rsidRPr="0067311C" w:rsidRDefault="00FA5ECA" w:rsidP="00D00327">
            <w:pPr>
              <w:pStyle w:val="Paragrafoelenco"/>
              <w:ind w:left="0"/>
              <w:rPr>
                <w:b/>
                <w:bCs/>
                <w:szCs w:val="28"/>
              </w:rPr>
            </w:pP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7F3E38">
              <w:rPr>
                <w:b/>
                <w:szCs w:val="28"/>
              </w:rPr>
              <w:t>Legge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scorrevole, espressivo, rapido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A42235" wp14:editId="23C10C9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399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1F9BD" id="Rectangle 55" o:spid="_x0000_s1026" style="position:absolute;margin-left:5.7pt;margin-top:9.6pt;width:13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we2bqZUCAAA7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scorrevole, espressivo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0CE5AE" wp14:editId="49D4227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9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D765E" id="Rectangle 53" o:spid="_x0000_s1026" style="position:absolute;margin-left:6.45pt;margin-top:6.25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Ir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0iyCK5UCAAA7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3B42C3" wp14:editId="7E7D25A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39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28A3" id="Rectangle 56" o:spid="_x0000_s1026" style="position:absolute;margin-left:5.7pt;margin-top:8.1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HV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8t&#10;ZhgpImFIH6FtRO0EQ5Op71DX2hwcX9pn4zHa9knTLxYpvWrAjT0ao7uGkQrqSr1/cnPBCxauom33&#10;TlcQnuydDs061kb6gNAGdAwzOfUzYUeHKCjTWZpNYHIUTOezz0Dyy+XWWPeGaYn8ocAGa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BDeEdWUAgAAOw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sempre corretto e scorrevole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1975D2" wp14:editId="45C9B52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9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8A0A" id="Rectangle 54" o:spid="_x0000_s1026" style="position:absolute;margin-left:6.45pt;margin-top:6.3pt;width:13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RW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y9&#10;mGGkiIQhfYS2EbUTDE2L0KHeuBIcn8yjDRidedD0i0NKrzpwY/fW6r5jpIG68uCfvbgQBAdX0bZ/&#10;pxsIT/Zex2YdWytDQGgDOsaZPA8zYUePKCjzm7yYwuQomE7nkIGU58vGOv+GaYnCocIWa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By+UVp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Meccanico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379E63" wp14:editId="7EC43A8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39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0C916" id="Rectangle 57" o:spid="_x0000_s1026" style="position:absolute;margin-left:6.45pt;margin-top:7.4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HoGkAiVAgAAOw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Stentato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05D223" wp14:editId="7F5B700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90170</wp:posOffset>
                      </wp:positionV>
                      <wp:extent cx="171450" cy="171450"/>
                      <wp:effectExtent l="0" t="0" r="19050" b="19050"/>
                      <wp:wrapNone/>
                      <wp:docPr id="39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1815" id="Rectangle 58" o:spid="_x0000_s1026" style="position:absolute;margin-left:7.2pt;margin-top:7.1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aJ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y9&#10;KDBSRMKQPkLbiNoJhqbz0KHeuBIcn8yjDRidedD0i0NKrzpwY/fW6r5jpIG68uCfvbgQBAdX0bZ/&#10;pxsIT/Zex2YdWytDQGgDOsaZPA8zYUePKCjzm7yYwuQomE7nkIGU58vGOv+GaYnCocIWa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Comprende</w:t>
            </w:r>
            <w:r w:rsidRPr="008D1CCC">
              <w:rPr>
                <w:b/>
                <w:szCs w:val="28"/>
              </w:rPr>
              <w:t xml:space="preserve"> in modo:</w:t>
            </w:r>
          </w:p>
        </w:tc>
        <w:tc>
          <w:tcPr>
            <w:tcW w:w="824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Completo, rapido e approfondito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E61BFA" wp14:editId="23CC38D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39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DB15" id="Rectangle 61" o:spid="_x0000_s1026" style="position:absolute;margin-left:6.45pt;margin-top:5.7pt;width:13.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AurJEtlQIAADs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 approfondito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AD3CAF" wp14:editId="4CFE08B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392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9B1DE" id="Rectangle 59" o:spid="_x0000_s1026" style="position:absolute;margin-left:6.45pt;margin-top:6.8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s0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Cd3es0lQIAADs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 in tempi adeguati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A09012" wp14:editId="52C3E29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391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FE0DB" id="Rectangle 64" o:spid="_x0000_s1026" style="position:absolute;margin-left:6.45pt;margin-top:7.25pt;width:13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zx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QESM8Z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Globale e poco rapido 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D8DC2D" wp14:editId="7D8386F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39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050D8" id="Rectangle 62" o:spid="_x0000_s1026" style="position:absolute;margin-left:6.45pt;margin-top:8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DD5253" wp14:editId="7AAC149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38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1A3D" id="Rectangle 60" o:spid="_x0000_s1026" style="position:absolute;margin-left:6.45pt;margin-top:6.9pt;width:13.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 e frammentario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9EC7E9" wp14:editId="0468149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38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ED3051" id="Rectangle 63" o:spid="_x0000_s1026" style="position:absolute;margin-left:6.45pt;margin-top:8.05pt;width:13.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9Xf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w9&#10;h1EpImFIH6FtRO0EQ7Pr0KHeuBIcn8yjDRidedD0i0NKrzpwY/fW6r5jpIG68uCfvbgQBAdX0bZ/&#10;pxsIT/Zex2YdWytDQGgDOsaZPA8zYUePKCjzm7yYwuQomE7nkIGU58vGOv+GaYnCocIWa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EEAF6" w:themeFill="accent1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Scrittura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Scrive sotto dettatura e/o autonomamente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EEAF6" w:themeFill="accent1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Ben strutturato, esauriente, corretto, originale, pertinente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EA50ED" wp14:editId="632F61C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38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0CAD" id="Rectangle 43" o:spid="_x0000_s1026" style="position:absolute;margin-left:5.7pt;margin-top:9.6pt;width:13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POlQ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jRqzzpUCAAA7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EEAF6" w:themeFill="accent1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Molto chiaro, corretto e originale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C7B6D0" wp14:editId="27BD0C0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8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74B25" id="Rectangle 41" o:spid="_x0000_s1026" style="position:absolute;margin-left:6.45pt;margin-top:6.25pt;width:13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mus2TZUCAAA7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EEAF6" w:themeFill="accent1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Coeso, pertinente, coerente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832071" wp14:editId="338055D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38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48BC4" id="Rectangle 44" o:spid="_x0000_s1026" style="position:absolute;margin-left:5.7pt;margin-top:8.15pt;width:13.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Dh6mASlQIAADs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EEAF6" w:themeFill="accent1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chiaro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6AA559" wp14:editId="5F562BA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8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483B7" id="Rectangle 42" o:spid="_x0000_s1026" style="position:absolute;margin-left:6.45pt;margin-top:6.3pt;width:13.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8it5kJ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EEAF6" w:themeFill="accent1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Poco corretto e poco organizzato</w:t>
            </w:r>
          </w:p>
        </w:tc>
        <w:tc>
          <w:tcPr>
            <w:tcW w:w="824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D5D48E" wp14:editId="3147FD1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38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84754" id="Rectangle 45" o:spid="_x0000_s1026" style="position:absolute;margin-left:6.45pt;margin-top:7.45pt;width:13.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2v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BycXa+VAgAAOw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EEAF6" w:themeFill="accent1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corretto e disorganizzato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C61DD9" wp14:editId="1873DF4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90170</wp:posOffset>
                      </wp:positionV>
                      <wp:extent cx="171450" cy="171450"/>
                      <wp:effectExtent l="0" t="0" r="19050" b="19050"/>
                      <wp:wrapNone/>
                      <wp:docPr id="38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98C3F" id="Rectangle 46" o:spid="_x0000_s1026" style="position:absolute;margin-left:7.2pt;margin-top:7.1pt;width:13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8s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w9&#10;n2CkiIQhfYS2EbUTDBWz0KHeuBIcn8yjDRidedD0i0NKrzpwY/fW6r5jpIG68uCfvbgQBAdX0bZ/&#10;pxsIT/Zex2YdWytDQGgDOsaZPA8zYUePKCjzm7yYwuQomE7nkIGU58vGOv+GaYnCocIWa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Riflessione linguistica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9B3DC6">
              <w:rPr>
                <w:b/>
                <w:szCs w:val="28"/>
              </w:rPr>
              <w:t>Riconosce ed usa la lingua</w:t>
            </w:r>
          </w:p>
        </w:tc>
        <w:tc>
          <w:tcPr>
            <w:tcW w:w="824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9B3DC6">
              <w:rPr>
                <w:szCs w:val="28"/>
              </w:rPr>
              <w:t>Con piena padronanza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04991A4" wp14:editId="11651B2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-17145</wp:posOffset>
                      </wp:positionV>
                      <wp:extent cx="171450" cy="171450"/>
                      <wp:effectExtent l="0" t="0" r="19050" b="19050"/>
                      <wp:wrapNone/>
                      <wp:docPr id="38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6A54F" id="Rectangle 47" o:spid="_x0000_s1026" style="position:absolute;margin-left:10pt;margin-top:-1.35pt;width:13.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VylAIAADs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9B3DC6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sicura padronanza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D00B3F" wp14:editId="3E4C6CC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20955</wp:posOffset>
                      </wp:positionV>
                      <wp:extent cx="171450" cy="171450"/>
                      <wp:effectExtent l="0" t="0" r="19050" b="19050"/>
                      <wp:wrapNone/>
                      <wp:docPr id="38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92ED2" id="Rectangle 48" o:spid="_x0000_s1026" style="position:absolute;margin-left:10.85pt;margin-top:1.65pt;width:13.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48"/>
        </w:trPr>
        <w:tc>
          <w:tcPr>
            <w:tcW w:w="2039" w:type="dxa"/>
            <w:vMerge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Correttamente 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F679CC" wp14:editId="4EAB369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-10795</wp:posOffset>
                      </wp:positionV>
                      <wp:extent cx="171450" cy="171450"/>
                      <wp:effectExtent l="0" t="0" r="19050" b="19050"/>
                      <wp:wrapNone/>
                      <wp:docPr id="37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2454C" id="Rectangle 49" o:spid="_x0000_s1026" style="position:absolute;margin-left:11.25pt;margin-top:-.85pt;width:13.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m0lAIAADs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Generalmente corretto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5B0505" wp14:editId="53DC5E7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-1905</wp:posOffset>
                      </wp:positionV>
                      <wp:extent cx="171450" cy="171450"/>
                      <wp:effectExtent l="0" t="0" r="19050" b="19050"/>
                      <wp:wrapNone/>
                      <wp:docPr id="37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2050D" id="Rectangle 50" o:spid="_x0000_s1026" style="position:absolute;margin-left:11.65pt;margin-top:-.15pt;width:13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 modo essenziale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1FF5C8" wp14:editId="0D24E69B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171450" cy="171450"/>
                      <wp:effectExtent l="0" t="0" r="19050" b="19050"/>
                      <wp:wrapNone/>
                      <wp:docPr id="37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08223" id="Rectangle 51" o:spid="_x0000_s1026" style="position:absolute;margin-left:11.45pt;margin-top:.1pt;width:13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incertezze e lacune</w:t>
            </w:r>
          </w:p>
        </w:tc>
        <w:tc>
          <w:tcPr>
            <w:tcW w:w="824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AF7FD4" wp14:editId="76C7D8B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53975</wp:posOffset>
                      </wp:positionV>
                      <wp:extent cx="171450" cy="171450"/>
                      <wp:effectExtent l="0" t="0" r="19050" b="19050"/>
                      <wp:wrapNone/>
                      <wp:docPr id="37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2F23" id="Rectangle 52" o:spid="_x0000_s1026" style="position:absolute;margin-left:11.25pt;margin-top:4.25pt;width:13.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c/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/N&#10;phgpImFIH6FtRO0EQ5Ox71DX2hwcX9pn4zHa9knTLxYpvWrAjT0ao7uGkQrqSr1/cnPBCxauom33&#10;TlcQnuydDs061kb6gNAGdAwzOfUzYUeHKCjTWZpNYHIUTOezz0Dyy+XWWPeGaYn8ocAGa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FF0000"/>
          <w:szCs w:val="28"/>
        </w:rPr>
        <w:t>GRIGLIA DI VALUTAZIONE DISCIPLINARE</w:t>
      </w:r>
    </w:p>
    <w:p w:rsidR="00FA5ECA" w:rsidRPr="00C846C2" w:rsidRDefault="00FA5ECA" w:rsidP="00FA5ECA">
      <w:pPr>
        <w:pStyle w:val="Paragrafoelenco"/>
        <w:ind w:hanging="11"/>
        <w:rPr>
          <w:b/>
          <w:color w:val="0070C0"/>
          <w:szCs w:val="28"/>
        </w:rPr>
      </w:pPr>
      <w:r w:rsidRPr="00F702C1">
        <w:rPr>
          <w:b/>
          <w:color w:val="FF0000"/>
          <w:szCs w:val="28"/>
        </w:rPr>
        <w:t>INGLESE CLASSI  I-II-III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 w:rsidRPr="0067311C">
        <w:rPr>
          <w:szCs w:val="28"/>
        </w:rPr>
        <w:t>Ascolto</w:t>
      </w:r>
      <w:r>
        <w:rPr>
          <w:szCs w:val="28"/>
        </w:rPr>
        <w:t xml:space="preserve"> (comprensione orale)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Parlato (produzione ed interazione orale) 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Lettura (comprensione scritta)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Scrittura (produzione scritta)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Ascolto (comprensione orale)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D1CCC">
              <w:rPr>
                <w:b/>
                <w:szCs w:val="28"/>
              </w:rPr>
              <w:t>Ascolta, comprendein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Rapido e sicuro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D178C9" wp14:editId="5E13998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37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EC422" id="Rectangle 68" o:spid="_x0000_s1026" style="position:absolute;margin-left:6.45pt;margin-top:5.7pt;width:13.5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jX7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/N&#10;JhgpImFIH6FtRO0EQ9O571DX2hwcX9pn4zHa9knTLxYpvWrAjT0ao7uGkQrqSr1/cnPBCxauom33&#10;TlcQnuydDs061kb6gNAGdAwzOfUzYUeHKCjTWZpNYHIUTOezz0Dyy+XWWPeGaYn8ocAGa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AQqNfuUAgAAOw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Rilevante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F68AAB" wp14:editId="7D3290C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37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39ABC" id="Rectangle 66" o:spid="_x0000_s1026" style="position:absolute;margin-left:6.45pt;margin-top:6.85pt;width:13.5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R6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B+LFHqUAgAAOw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Buono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E9B150" wp14:editId="7B43FD6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37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4B8B" id="Rectangle 71" o:spid="_x0000_s1026" style="position:absolute;margin-left:6.45pt;margin-top:7.25pt;width:13.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a2s3Mp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5CA90F" wp14:editId="4FCEAC7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37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CD05" id="Rectangle 69" o:spid="_x0000_s1026" style="position:absolute;margin-left:6.45pt;margin-top:8pt;width:13.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PFlQ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7LVDxZUCAAA7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BA5EF7" wp14:editId="76DA037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371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43D2C" id="Rectangle 67" o:spid="_x0000_s1026" style="position:absolute;margin-left:6.45pt;margin-top:6.9pt;width:13.5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SZ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Parziale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4C4E9D8" wp14:editId="314BBAB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3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6274F" id="Rectangle 70" o:spid="_x0000_s1026" style="position:absolute;margin-left:6.45pt;margin-top:8.05pt;width:13.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Parlato (produzione e interazione orale)</w:t>
            </w:r>
          </w:p>
          <w:p w:rsidR="00FA5ECA" w:rsidRPr="0067311C" w:rsidRDefault="00FA5ECA" w:rsidP="00D00327">
            <w:pPr>
              <w:pStyle w:val="Paragrafoelenco"/>
              <w:ind w:left="0"/>
              <w:rPr>
                <w:b/>
                <w:bCs/>
                <w:szCs w:val="28"/>
              </w:rPr>
            </w:pP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Usa la lingua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sicurezza e padronanza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45ED1F" wp14:editId="32A6896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36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AE357" id="Rectangle 74" o:spid="_x0000_s1026" style="position:absolute;margin-left:5.7pt;margin-top:9.6pt;width:13.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1C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padronanza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F28877" wp14:editId="286A18B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6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DF8C" id="Rectangle 72" o:spid="_x0000_s1026" style="position:absolute;margin-left:6.45pt;margin-top:6.25pt;width:13.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TA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pertinenza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431C5F" wp14:editId="6EA40D9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367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23B14" id="Rectangle 75" o:spid="_x0000_s1026" style="position:absolute;margin-left:5.7pt;margin-top:8.15pt;width:13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k+lQ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D6Wkk+lQIAADs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Correttamente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AAA36A" wp14:editId="7B4BE4A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6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CAA40" id="Rectangle 73" o:spid="_x0000_s1026" style="position:absolute;margin-left:6.45pt;margin-top:6.3pt;width:13.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C8lQ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6ZtQvJ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Essenzialmente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90085A" wp14:editId="159D405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365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9E12E" id="Rectangle 76" o:spid="_x0000_s1026" style="position:absolute;margin-left:6.45pt;margin-top:7.45pt;width:13.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bj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t9N&#10;JxgpImFIH6FtRO0EQ7Op71DX2hwcX9pn4zHa9knTLxYpvWrAjT0ao7uGkQrqSr1/cnPBCxauom33&#10;TlcQnuydDs061kb6gNAGdAwzOfUzYUeHKCjTWZpNYHIUTOezz0Dyy+XWWPeGaYn8ocAGa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molte lacune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B9DC56" wp14:editId="1146B8D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36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9140B" id="Rectangle 77" o:spid="_x0000_s1026" style="position:absolute;margin-left:7.2pt;margin-top:9.35pt;width:13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pg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Lettura (comprensione scritta)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CC53AF">
              <w:rPr>
                <w:b/>
                <w:szCs w:val="28"/>
              </w:rPr>
              <w:t>Legge in modo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CC53AF">
              <w:rPr>
                <w:szCs w:val="28"/>
              </w:rPr>
              <w:t>Espressivo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2D0124" wp14:editId="1691AC6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3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B0DD5" id="Rectangle 78" o:spid="_x0000_s1026" style="position:absolute;margin-left:7.2pt;margin-top:4.9pt;width:13.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8FBB97" wp14:editId="3E1C775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36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A0EDF" id="Rectangle 79" o:spid="_x0000_s1026" style="position:absolute;margin-left:10.2pt;margin-top:6.9pt;width:13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rflQ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Scorrevole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51ACBDF" wp14:editId="500C1B9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36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667C" id="Rectangle 80" o:spid="_x0000_s1026" style="position:absolute;margin-left:10.2pt;margin-top:7.3pt;width:13.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8BCADE" wp14:editId="3CF2A46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36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6CF35" id="Rectangle 81" o:spid="_x0000_s1026" style="position:absolute;margin-left:10.2pt;margin-top:6.2pt;width:13.5pt;height:1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Meccanico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98EF49" wp14:editId="5D20996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359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38D61" id="Rectangle 82" o:spid="_x0000_s1026" style="position:absolute;margin-left:10.2pt;margin-top:5.85pt;width:13.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Fk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Stentato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6A94AF3" wp14:editId="67AD19E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358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7A126" id="Rectangle 83" o:spid="_x0000_s1026" style="position:absolute;margin-left:10.2pt;margin-top:6.6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3n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9E504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9E504C">
              <w:rPr>
                <w:b/>
                <w:szCs w:val="28"/>
              </w:rPr>
              <w:t>Comprende in modo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9E504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Articolato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C793A6" wp14:editId="6178344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35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5B8E8" id="Rectangle 84" o:spid="_x0000_s1026" style="position:absolute;margin-left:10.2pt;margin-top:6.7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AZlAIAADs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Rapido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795949" wp14:editId="59631DC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71120</wp:posOffset>
                      </wp:positionV>
                      <wp:extent cx="171450" cy="171450"/>
                      <wp:effectExtent l="0" t="0" r="19050" b="19050"/>
                      <wp:wrapNone/>
                      <wp:docPr id="35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29899" id="Rectangle 85" o:spid="_x0000_s1026" style="position:absolute;margin-left:10.2pt;margin-top:5.6pt;width:13.5pt;height:1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A7A80CF" wp14:editId="58AC686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95250</wp:posOffset>
                      </wp:positionV>
                      <wp:extent cx="171450" cy="171450"/>
                      <wp:effectExtent l="0" t="0" r="19050" b="19050"/>
                      <wp:wrapNone/>
                      <wp:docPr id="355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779D8" id="Rectangle 86" o:spid="_x0000_s1026" style="position:absolute;margin-left:10.2pt;margin-top:7.5pt;width:13.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Globale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2E2423" wp14:editId="2A2D420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90805</wp:posOffset>
                      </wp:positionV>
                      <wp:extent cx="171450" cy="171450"/>
                      <wp:effectExtent l="0" t="0" r="19050" b="19050"/>
                      <wp:wrapNone/>
                      <wp:docPr id="354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B54B6" id="Rectangle 87" o:spid="_x0000_s1026" style="position:absolute;margin-left:10.2pt;margin-top:7.15pt;width:13.5pt;height:1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RHlAIAADs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4C1025" wp14:editId="721414F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95885</wp:posOffset>
                      </wp:positionV>
                      <wp:extent cx="171450" cy="171450"/>
                      <wp:effectExtent l="0" t="0" r="19050" b="19050"/>
                      <wp:wrapNone/>
                      <wp:docPr id="35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307B1" id="Rectangle 88" o:spid="_x0000_s1026" style="position:absolute;margin-left:9.45pt;margin-top:7.55pt;width:13.5pt;height:1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h7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20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 e frammentario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75F492" wp14:editId="5334439A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110490</wp:posOffset>
                      </wp:positionV>
                      <wp:extent cx="171450" cy="171450"/>
                      <wp:effectExtent l="0" t="0" r="19050" b="19050"/>
                      <wp:wrapNone/>
                      <wp:docPr id="35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B3967" id="Rectangle 89" o:spid="_x0000_s1026" style="position:absolute;margin-left:9.45pt;margin-top:8.7pt;width:13.5pt;height:1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T4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Scrittura (produzione scritta)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E138F8">
              <w:rPr>
                <w:b/>
                <w:szCs w:val="28"/>
              </w:rPr>
              <w:t>Copia e scrive sotto dettatura e/o autonomamente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125E7D" wp14:editId="36BF985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77470</wp:posOffset>
                      </wp:positionV>
                      <wp:extent cx="171450" cy="171450"/>
                      <wp:effectExtent l="0" t="0" r="19050" b="19050"/>
                      <wp:wrapNone/>
                      <wp:docPr id="351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AD688" id="Rectangle 120" o:spid="_x0000_s1026" style="position:absolute;margin-left:9.45pt;margin-top:6.1pt;width:13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Molto corretto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F43D42F" wp14:editId="1830111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111125</wp:posOffset>
                      </wp:positionV>
                      <wp:extent cx="171450" cy="171450"/>
                      <wp:effectExtent l="0" t="0" r="19050" b="19050"/>
                      <wp:wrapNone/>
                      <wp:docPr id="350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0BE58" id="Rectangle 121" o:spid="_x0000_s1026" style="position:absolute;margin-left:9.45pt;margin-top:8.75pt;width:13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70BE571" wp14:editId="6E6DC3D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34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BC7CD" id="Rectangle 122" o:spid="_x0000_s1026" style="position:absolute;margin-left:9.45pt;margin-top:6.9pt;width:13.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FFEEBF" wp14:editId="0C76D9C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111760</wp:posOffset>
                      </wp:positionV>
                      <wp:extent cx="171450" cy="171450"/>
                      <wp:effectExtent l="0" t="0" r="19050" b="19050"/>
                      <wp:wrapNone/>
                      <wp:docPr id="34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84EF" id="Rectangle 123" o:spid="_x0000_s1026" style="position:absolute;margin-left:9.45pt;margin-top:8.8pt;width:13.5pt;height:1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rqa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68E3ABB" wp14:editId="596FE6A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347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6CED" id="Rectangle 124" o:spid="_x0000_s1026" style="position:absolute;margin-left:9.45pt;margin-top:6.2pt;width:13.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CelQIAADw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F19DBE" wp14:editId="343D578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102870</wp:posOffset>
                      </wp:positionV>
                      <wp:extent cx="171450" cy="171450"/>
                      <wp:effectExtent l="0" t="0" r="19050" b="19050"/>
                      <wp:wrapNone/>
                      <wp:docPr id="346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CB616" id="Rectangle 125" o:spid="_x0000_s1026" style="position:absolute;margin-left:9.45pt;margin-top:8.1pt;width:13.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nzlQIAADw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FF0000"/>
          <w:szCs w:val="28"/>
        </w:rPr>
        <w:t>GRIGLIA DI VALUTAZIONE DISCIPLINARE</w:t>
      </w:r>
    </w:p>
    <w:p w:rsidR="00FA5ECA" w:rsidRPr="00C846C2" w:rsidRDefault="00FA5ECA" w:rsidP="00FA5ECA">
      <w:pPr>
        <w:pStyle w:val="Paragrafoelenco"/>
        <w:ind w:hanging="11"/>
        <w:rPr>
          <w:b/>
          <w:color w:val="0070C0"/>
          <w:szCs w:val="28"/>
        </w:rPr>
      </w:pPr>
      <w:r w:rsidRPr="00F702C1">
        <w:rPr>
          <w:b/>
          <w:color w:val="FF0000"/>
          <w:szCs w:val="28"/>
        </w:rPr>
        <w:t>INGLESE CLASSI  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 w:rsidRPr="0067311C">
        <w:rPr>
          <w:szCs w:val="28"/>
        </w:rPr>
        <w:t>Ascolto</w:t>
      </w:r>
      <w:r>
        <w:rPr>
          <w:szCs w:val="28"/>
        </w:rPr>
        <w:t xml:space="preserve"> (comprensione orale)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Parlato (produzione ed interazione orale) 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Lettura (comprensione scritta)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Scrittura (produzione scritta)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Ascolto (comprensione orale)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D1CCC">
              <w:rPr>
                <w:b/>
                <w:szCs w:val="28"/>
              </w:rPr>
              <w:t>Ascolta, comprendein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Rapido e sicuro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0534676" wp14:editId="05C2D8B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34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C9B9C" id="Rectangle 92" o:spid="_x0000_s1026" style="position:absolute;margin-left:6.45pt;margin-top:5.7pt;width:13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3f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xd&#10;TDFSRMKQPkLbiNoJhhaT0KHeuBIcn8yjDRidedD0i0NKrzpwY/fW6r5jpIG68uCfvbgQBAdX0bZ/&#10;pxsIT/Zex2YdWytDQGgDOsaZPA8zYUePKCjzm7yYwuQomE7nkIGU58vGOv+GaYnCocIWa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Dds53flQIAADs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Rilevante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018329" wp14:editId="18116DB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344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9EE24" id="Rectangle 90" o:spid="_x0000_s1026" style="position:absolute;margin-left:6.45pt;margin-top:6.85pt;width:13.5pt;height:1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MpCGFyUAgAAOw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Buono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FAB2407" wp14:editId="139207D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34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0996" id="Rectangle 95" o:spid="_x0000_s1026" style="position:absolute;margin-left:6.45pt;margin-top:7.2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Jj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Ju3yY5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444BC11" wp14:editId="3BEFD20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34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482CA" id="Rectangle 93" o:spid="_x0000_s1026" style="position:absolute;margin-left:6.45pt;margin-top:8pt;width:13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vhlQIAADs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NSzr4ZUCAAA7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587DE6" wp14:editId="2FE2E55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34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C952" id="Rectangle 91" o:spid="_x0000_s1026" style="position:absolute;margin-left:6.45pt;margin-top:6.9pt;width:13.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SQmIv5UCAAA7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Parziale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E849C43" wp14:editId="306B7A8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340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08AD3" id="Rectangle 94" o:spid="_x0000_s1026" style="position:absolute;margin-left:6.45pt;margin-top:8.05pt;width:13.5pt;height:1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Parlato (produzione e interazione orale)</w:t>
            </w:r>
          </w:p>
          <w:p w:rsidR="00FA5ECA" w:rsidRPr="0067311C" w:rsidRDefault="00FA5ECA" w:rsidP="00D00327">
            <w:pPr>
              <w:pStyle w:val="Paragrafoelenco"/>
              <w:ind w:left="0"/>
              <w:rPr>
                <w:b/>
                <w:bCs/>
                <w:szCs w:val="28"/>
              </w:rPr>
            </w:pP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Usa la lingua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sicurezza e padronanza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6484BC3" wp14:editId="3E8F2C9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339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56546" id="Rectangle 98" o:spid="_x0000_s1026" style="position:absolute;margin-left:5.7pt;margin-top:9.6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ak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IXNGpJUCAAA7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padronanza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AE71E7" wp14:editId="6054649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3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B4335" id="Rectangle 96" o:spid="_x0000_s1026" style="position:absolute;margin-left:6.45pt;margin-top:6.25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mcl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x9&#10;DaNSRMKQPkLbiNoJhhaz0KHeuBIcn8yjDRidedD0i0NKrzpwY/fW6r5jpIG68uCfvbgQBAdX0bZ/&#10;pxsIT/Zex2YdWytDQGgDOsaZPA8zYUePKCjzm7yYwuQomE7nkIGU58vGOv+GaYnCocIWa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OtJnJZUCAAA7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pertinenza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0A4AFA2" wp14:editId="68F2901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337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10DF" id="Rectangle 99" o:spid="_x0000_s1026" style="position:absolute;margin-left:5.7pt;margin-top:8.1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LYlQ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DyWALYlQIAADs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Correttamente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8EFC67" wp14:editId="5475D5C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9DEB" id="Rectangle 97" o:spid="_x0000_s1026" style="position:absolute;margin-left:6.45pt;margin-top:6.3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Essenzialmente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79735BE" wp14:editId="0EF59C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33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DCAE" id="Rectangle 100" o:spid="_x0000_s1026" style="position:absolute;margin-left:6.45pt;margin-top:7.45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JIE5U2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molte lacune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92274E" wp14:editId="24FADB2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33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2650" id="Rectangle 101" o:spid="_x0000_s1026" style="position:absolute;margin-left:7.2pt;margin-top:9.3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Lettura (comprensione scritta)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CC53AF">
              <w:rPr>
                <w:b/>
                <w:szCs w:val="28"/>
              </w:rPr>
              <w:t>Legge in modo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CC53AF">
              <w:rPr>
                <w:szCs w:val="28"/>
              </w:rPr>
              <w:t>Espressivo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6B6AF9A" wp14:editId="697B7C8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33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0A7C0" id="Rectangle 102" o:spid="_x0000_s1026" style="position:absolute;margin-left:7.2pt;margin-top:4.9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scorrevole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649810" wp14:editId="4B2A7BE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3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7394D" id="Rectangle 103" o:spid="_x0000_s1026" style="position:absolute;margin-left:10.2pt;margin-top:6.9pt;width:13.5pt;height:1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Scorrevole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E0EBF8" wp14:editId="4AC95DC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3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76B2" id="Rectangle 104" o:spid="_x0000_s1026" style="position:absolute;margin-left:10.2pt;margin-top:7.3pt;width:13.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1EE56C" wp14:editId="7E54231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3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DE8F" id="Rectangle 105" o:spid="_x0000_s1026" style="position:absolute;margin-left:10.2pt;margin-top:6.2pt;width:13.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Meccanico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CD24446" wp14:editId="2992306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3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3ADD6" id="Rectangle 106" o:spid="_x0000_s1026" style="position:absolute;margin-left:10.2pt;margin-top:5.85pt;width:13.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gQlgIAADw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Stentato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858E7AA" wp14:editId="35BC60B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3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349AA" id="Rectangle 107" o:spid="_x0000_s1026" style="position:absolute;margin-left:10.2pt;margin-top:6.65pt;width:13.5pt;height:1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9E504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9E504C">
              <w:rPr>
                <w:b/>
                <w:szCs w:val="28"/>
              </w:rPr>
              <w:t>Comprende in modo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9E504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Articolato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D62A6A" wp14:editId="3125DC4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32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EEE5" id="Rectangle 108" o:spid="_x0000_s1026" style="position:absolute;margin-left:10.2pt;margin-top:6.7pt;width:13.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Rapido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7F88DA" wp14:editId="7BB1C17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71120</wp:posOffset>
                      </wp:positionV>
                      <wp:extent cx="171450" cy="171450"/>
                      <wp:effectExtent l="0" t="0" r="19050" b="19050"/>
                      <wp:wrapNone/>
                      <wp:docPr id="32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F192" id="Rectangle 109" o:spid="_x0000_s1026" style="position:absolute;margin-left:10.2pt;margin-top:5.6pt;width:13.5pt;height:1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oXlgIAADw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592F14" wp14:editId="116FFB8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95250</wp:posOffset>
                      </wp:positionV>
                      <wp:extent cx="171450" cy="171450"/>
                      <wp:effectExtent l="0" t="0" r="19050" b="19050"/>
                      <wp:wrapNone/>
                      <wp:docPr id="32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9E70" id="Rectangle 110" o:spid="_x0000_s1026" style="position:absolute;margin-left:10.2pt;margin-top:7.5pt;width:13.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Globale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11BEEB" wp14:editId="13D5F26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90805</wp:posOffset>
                      </wp:positionV>
                      <wp:extent cx="171450" cy="171450"/>
                      <wp:effectExtent l="0" t="0" r="19050" b="19050"/>
                      <wp:wrapNone/>
                      <wp:docPr id="324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304C7" id="Rectangle 111" o:spid="_x0000_s1026" style="position:absolute;margin-left:10.2pt;margin-top:7.15pt;width:13.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C1E3CB" wp14:editId="564C8BF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95885</wp:posOffset>
                      </wp:positionV>
                      <wp:extent cx="171450" cy="171450"/>
                      <wp:effectExtent l="0" t="0" r="19050" b="19050"/>
                      <wp:wrapNone/>
                      <wp:docPr id="323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6213" id="Rectangle 112" o:spid="_x0000_s1026" style="position:absolute;margin-left:9.45pt;margin-top:7.55pt;width:13.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20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 e frammentario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A20C19" wp14:editId="50B6E99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43815</wp:posOffset>
                      </wp:positionV>
                      <wp:extent cx="171450" cy="171450"/>
                      <wp:effectExtent l="0" t="0" r="19050" b="19050"/>
                      <wp:wrapNone/>
                      <wp:docPr id="32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F285A" id="Rectangle 113" o:spid="_x0000_s1026" style="position:absolute;margin-left:9.45pt;margin-top:3.45pt;width:13.5pt;height:1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Scrittura (produzione scritta)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</w:t>
            </w:r>
            <w:r w:rsidRPr="00E138F8">
              <w:rPr>
                <w:b/>
                <w:szCs w:val="28"/>
              </w:rPr>
              <w:t>crive autonomamente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42CC6F0" wp14:editId="14D8A0A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321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9627" id="Rectangle 114" o:spid="_x0000_s1026" style="position:absolute;margin-left:8.7pt;margin-top:6.85pt;width:13.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Molto corretto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991597" wp14:editId="6CDE2EA6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111125</wp:posOffset>
                      </wp:positionV>
                      <wp:extent cx="171450" cy="171450"/>
                      <wp:effectExtent l="0" t="0" r="19050" b="19050"/>
                      <wp:wrapNone/>
                      <wp:docPr id="320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B85B" id="Rectangle 115" o:spid="_x0000_s1026" style="position:absolute;margin-left:9.45pt;margin-top:8.75pt;width:13.5pt;height:1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2B08C9E" wp14:editId="6A0F5C0B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97155</wp:posOffset>
                      </wp:positionV>
                      <wp:extent cx="171450" cy="171450"/>
                      <wp:effectExtent l="0" t="0" r="19050" b="19050"/>
                      <wp:wrapNone/>
                      <wp:docPr id="31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4D7C8" id="Rectangle 116" o:spid="_x0000_s1026" style="position:absolute;margin-left:9.45pt;margin-top:7.65pt;width:13.5pt;height:1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4AF93F" wp14:editId="5948CB4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111760</wp:posOffset>
                      </wp:positionV>
                      <wp:extent cx="171450" cy="171450"/>
                      <wp:effectExtent l="0" t="0" r="19050" b="19050"/>
                      <wp:wrapNone/>
                      <wp:docPr id="31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3C192" id="Rectangle 117" o:spid="_x0000_s1026" style="position:absolute;margin-left:9.45pt;margin-top:8.8pt;width:13.5pt;height:1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AAC053" wp14:editId="29A11B1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88265</wp:posOffset>
                      </wp:positionV>
                      <wp:extent cx="171450" cy="171450"/>
                      <wp:effectExtent l="0" t="0" r="19050" b="19050"/>
                      <wp:wrapNone/>
                      <wp:docPr id="31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6CB3" id="Rectangle 118" o:spid="_x0000_s1026" style="position:absolute;margin-left:10.2pt;margin-top:6.95pt;width:13.5pt;height:1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3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4988976" wp14:editId="0ADE3A6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93345</wp:posOffset>
                      </wp:positionV>
                      <wp:extent cx="171450" cy="171450"/>
                      <wp:effectExtent l="0" t="0" r="19050" b="19050"/>
                      <wp:wrapNone/>
                      <wp:docPr id="31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D031" id="Rectangle 119" o:spid="_x0000_s1026" style="position:absolute;margin-left:10.2pt;margin-top:7.35pt;width:13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Riflessione sulla lingua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F0DE7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F0DE7">
              <w:rPr>
                <w:b/>
                <w:szCs w:val="28"/>
              </w:rPr>
              <w:t>Riconosce e usa la scrittura linguistica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Pr="008F0DE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F0DE7">
              <w:rPr>
                <w:szCs w:val="28"/>
              </w:rPr>
              <w:t>Articolato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724BCC" wp14:editId="5DD2793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88265</wp:posOffset>
                      </wp:positionV>
                      <wp:extent cx="171450" cy="171450"/>
                      <wp:effectExtent l="0" t="0" r="19050" b="19050"/>
                      <wp:wrapNone/>
                      <wp:docPr id="31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1092" id="Rectangle 126" o:spid="_x0000_s1026" style="position:absolute;margin-left:10.2pt;margin-top:6.95pt;width:13.5pt;height:1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6llg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Pr="008F0DE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E8053D2" wp14:editId="4C1C854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112395</wp:posOffset>
                      </wp:positionV>
                      <wp:extent cx="171450" cy="171450"/>
                      <wp:effectExtent l="0" t="0" r="19050" b="19050"/>
                      <wp:wrapNone/>
                      <wp:docPr id="314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6AEAB" id="Rectangle 127" o:spid="_x0000_s1026" style="position:absolute;margin-left:10.2pt;margin-top:8.85pt;width:13.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fIlQIAADw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D3163C8" wp14:editId="6ACDE6F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13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1298D" id="Rectangle 128" o:spid="_x0000_s1026" style="position:absolute;margin-left:10.2pt;margin-top:6.25pt;width:13.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ITlg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8218BFB" wp14:editId="3A0413B2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97155</wp:posOffset>
                      </wp:positionV>
                      <wp:extent cx="171450" cy="171450"/>
                      <wp:effectExtent l="0" t="0" r="19050" b="19050"/>
                      <wp:wrapNone/>
                      <wp:docPr id="31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2B1E7" id="Rectangle 129" o:spid="_x0000_s1026" style="position:absolute;margin-left:9.45pt;margin-top:7.65pt;width:13.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97462B7" wp14:editId="10FBD229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111760</wp:posOffset>
                      </wp:positionV>
                      <wp:extent cx="171450" cy="171450"/>
                      <wp:effectExtent l="0" t="0" r="19050" b="19050"/>
                      <wp:wrapNone/>
                      <wp:docPr id="31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3DB8C" id="Rectangle 130" o:spid="_x0000_s1026" style="position:absolute;margin-left:9.45pt;margin-top:8.8pt;width:13.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7BA33E8" wp14:editId="2D6609E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3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C24B0" id="Rectangle 131" o:spid="_x0000_s1026" style="position:absolute;margin-left:10.2pt;margin-top:6.2pt;width:13.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F0DE7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F0DE7">
              <w:rPr>
                <w:b/>
                <w:szCs w:val="28"/>
              </w:rPr>
              <w:t>Individua analogie e differenze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Pr="008F0DE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Articolato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E9776E1" wp14:editId="53B86EE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ACFD" id="Rectangle 132" o:spid="_x0000_s1026" style="position:absolute;margin-left:10.2pt;margin-top:6.25pt;width:13.5pt;height:1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qPlg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5837399" wp14:editId="7EF6B30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308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71D85" id="Rectangle 133" o:spid="_x0000_s1026" style="position:absolute;margin-left:10.2pt;margin-top:8.15pt;width:13.5pt;height:1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94037AA" wp14:editId="0FA4604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118110</wp:posOffset>
                      </wp:positionV>
                      <wp:extent cx="171450" cy="171450"/>
                      <wp:effectExtent l="0" t="0" r="19050" b="19050"/>
                      <wp:wrapNone/>
                      <wp:docPr id="307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847B" id="Rectangle 134" o:spid="_x0000_s1026" style="position:absolute;margin-left:10.2pt;margin-top:9.3pt;width:13.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00E76BC" wp14:editId="35EDD63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30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52D37" id="Rectangle 135" o:spid="_x0000_s1026" style="position:absolute;margin-left:10.95pt;margin-top:7.45pt;width:13.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03F3C72" wp14:editId="14FE93B2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99695</wp:posOffset>
                      </wp:positionV>
                      <wp:extent cx="171450" cy="171450"/>
                      <wp:effectExtent l="0" t="0" r="19050" b="19050"/>
                      <wp:wrapNone/>
                      <wp:docPr id="30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5104" id="Rectangle 136" o:spid="_x0000_s1026" style="position:absolute;margin-left:11.7pt;margin-top:7.85pt;width:13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Parziale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574C293" wp14:editId="6B59380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76200</wp:posOffset>
                      </wp:positionV>
                      <wp:extent cx="171450" cy="171450"/>
                      <wp:effectExtent l="0" t="0" r="19050" b="19050"/>
                      <wp:wrapNone/>
                      <wp:docPr id="30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D00AD" id="Rectangle 137" o:spid="_x0000_s1026" style="position:absolute;margin-left:11.7pt;margin-top:6pt;width:13.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00B050"/>
          <w:szCs w:val="28"/>
        </w:rPr>
        <w:t>GRIGLIA DI VALUTAZIONE DISCIPLINARE</w:t>
      </w:r>
    </w:p>
    <w:p w:rsidR="00FA5ECA" w:rsidRPr="00F702C1" w:rsidRDefault="00FA5ECA" w:rsidP="00FA5ECA">
      <w:pPr>
        <w:pStyle w:val="Paragrafoelenco"/>
        <w:ind w:hanging="11"/>
        <w:rPr>
          <w:b/>
          <w:color w:val="00B050"/>
          <w:szCs w:val="28"/>
        </w:rPr>
      </w:pPr>
      <w:r w:rsidRPr="00F702C1">
        <w:rPr>
          <w:b/>
          <w:color w:val="00B050"/>
          <w:szCs w:val="28"/>
        </w:rPr>
        <w:t>STORIA CLASSI  I-II-III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Organizzazione delle informazioni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Uso delle fonti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Strumenti concettuali</w:t>
      </w:r>
    </w:p>
    <w:p w:rsidR="00FA5ECA" w:rsidRPr="009F4130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Produzione scritta e orale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Uso delle fonti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Individua le tracce e sa usarle nella ricostruzione dei fatti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8C67002" wp14:editId="4FC3F37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303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6F129" id="Rectangle 140" o:spid="_x0000_s1026" style="position:absolute;margin-left:6.45pt;margin-top:5.7pt;width:13.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Ay/usXlQIAADw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B60D86E" wp14:editId="3D5BBB8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302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C3723" id="Rectangle 138" o:spid="_x0000_s1026" style="position:absolute;margin-left:6.45pt;margin-top:6.85pt;width:13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jnlg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35A2B4" wp14:editId="3BAF8E8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301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344D" id="Rectangle 143" o:spid="_x0000_s1026" style="position:absolute;margin-left:6.45pt;margin-top:7.25pt;width:13.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8FAF721" wp14:editId="2EE79F0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30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AC361" id="Rectangle 141" o:spid="_x0000_s1026" style="position:absolute;margin-left:6.45pt;margin-top:8pt;width:13.5pt;height:1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NQNvoJ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6CCBAEB" wp14:editId="772B880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99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5410" id="Rectangle 139" o:spid="_x0000_s1026" style="position:absolute;margin-left:6.45pt;margin-top:6.9pt;width:13.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0DAF3C" wp14:editId="14086A0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298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E3219" id="Rectangle 142" o:spid="_x0000_s1026" style="position:absolute;margin-left:6.45pt;margin-top:8.05pt;width:13.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D4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Organizzazione delle informazioni</w:t>
            </w:r>
          </w:p>
          <w:p w:rsidR="00FA5ECA" w:rsidRPr="0067311C" w:rsidRDefault="00FA5ECA" w:rsidP="00D00327">
            <w:pPr>
              <w:pStyle w:val="Paragrafoelenco"/>
              <w:ind w:left="0"/>
              <w:rPr>
                <w:b/>
                <w:bCs/>
                <w:szCs w:val="28"/>
              </w:rPr>
            </w:pP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Colloca nello spazio e nel tempo fatti ed eventi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1D8C1EC" wp14:editId="13944EB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297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A795" id="Rectangle 161" o:spid="_x0000_s1026" style="position:absolute;margin-left:5.7pt;margin-top:9.6pt;width:13.5pt;height:13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dIxoE5UCAAA8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B9D272A" wp14:editId="16F437D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296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F570" id="Rectangle 144" o:spid="_x0000_s1026" style="position:absolute;margin-left:6.45pt;margin-top:6.25pt;width:13.5pt;height:1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R7DDkZUCAAA8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20E4AA8" wp14:editId="6952E0E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295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7AA1B" id="Rectangle 146" o:spid="_x0000_s1026" style="position:absolute;margin-left:5.7pt;margin-top:8.15pt;width:13.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4m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BDWe4mlQIAADw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Sostanzialmente adeguato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B8BD265" wp14:editId="2E132E8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294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C01C8" id="Rectangle 145" o:spid="_x0000_s1026" style="position:absolute;margin-left:6.45pt;margin-top:6.3pt;width:13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QuIZS5UCAAA8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0EDCA77" wp14:editId="2D7CF8A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293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09C66" id="Rectangle 147" o:spid="_x0000_s1026" style="position:absolute;margin-left:6.45pt;margin-top:7.45pt;width:13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+SlQIAADw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A+xP5K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E5B9B5F" wp14:editId="0B6465A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292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00CDC" id="Rectangle 148" o:spid="_x0000_s1026" style="position:absolute;margin-left:7.2pt;margin-top:9.35pt;width:13.5pt;height:1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Strumenti concettuali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Mostra di possedere e applicare i concetti di famiglia, gruppo, regola,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59C7EDA" wp14:editId="7FBB3A1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29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D60D9" id="Rectangle 149" o:spid="_x0000_s1026" style="position:absolute;margin-left:7.2pt;margin-top:4.9pt;width:13.5pt;height:1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CB0C72B" wp14:editId="34D5A0A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90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216A3" id="Rectangle 150" o:spid="_x0000_s1026" style="position:absolute;margin-left:10.2pt;margin-top:6.9pt;width:13.5pt;height:1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280ECF4" wp14:editId="270F0EA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289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E46A" id="Rectangle 151" o:spid="_x0000_s1026" style="position:absolute;margin-left:10.2pt;margin-top:7.3pt;width:13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7B1F77D" wp14:editId="5170203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288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5E0F1" id="Rectangle 152" o:spid="_x0000_s1026" style="position:absolute;margin-left:10.2pt;margin-top:6.2pt;width:13.5pt;height:1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Rh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TZ&#10;HEYlSQdD+gRtI3IvGEqnm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590EBD2" wp14:editId="33B3AB3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287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89CF9" id="Rectangle 153" o:spid="_x0000_s1026" style="position:absolute;margin-left:10.2pt;margin-top:5.85pt;width:13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xk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/n&#10;M4wUkTCkj9A2onaCoXRy51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BBFAE1" wp14:editId="5C944F6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286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A0016" id="Rectangle 154" o:spid="_x0000_s1026" style="position:absolute;margin-left:10.2pt;margin-top:6.65pt;width:13.5pt;height:1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cI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Produzione scritta e orale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Rappresenta concetti e conoscenze </w:t>
            </w:r>
            <w:r w:rsidRPr="00E138F8">
              <w:rPr>
                <w:b/>
                <w:szCs w:val="28"/>
              </w:rPr>
              <w:t xml:space="preserve">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0B7B93A" wp14:editId="6349BB7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28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0ACFD" id="Rectangle 155" o:spid="_x0000_s1026" style="position:absolute;margin-left:8.7pt;margin-top:6.85pt;width:13.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EAA86F3" wp14:editId="0F07D84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111125</wp:posOffset>
                      </wp:positionV>
                      <wp:extent cx="171450" cy="171450"/>
                      <wp:effectExtent l="0" t="0" r="19050" b="19050"/>
                      <wp:wrapNone/>
                      <wp:docPr id="284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C2C84" id="Rectangle 156" o:spid="_x0000_s1026" style="position:absolute;margin-left:9.45pt;margin-top:8.75pt;width:13.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TS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B008730" wp14:editId="1E4F182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97155</wp:posOffset>
                      </wp:positionV>
                      <wp:extent cx="171450" cy="171450"/>
                      <wp:effectExtent l="0" t="0" r="19050" b="19050"/>
                      <wp:wrapNone/>
                      <wp:docPr id="283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48DB4" id="Rectangle 157" o:spid="_x0000_s1026" style="position:absolute;margin-left:9.45pt;margin-top:7.65pt;width:13.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sL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/n&#10;dxgpImFIH6FtRO0EQ+lk5l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5E503B" wp14:editId="4C38CCE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111760</wp:posOffset>
                      </wp:positionV>
                      <wp:extent cx="171450" cy="171450"/>
                      <wp:effectExtent l="0" t="0" r="19050" b="19050"/>
                      <wp:wrapNone/>
                      <wp:docPr id="28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0B9A4" id="Rectangle 158" o:spid="_x0000_s1026" style="position:absolute;margin-left:9.45pt;margin-top:8.8pt;width:13.5pt;height:1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hk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A18F80F" wp14:editId="6AF117E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88265</wp:posOffset>
                      </wp:positionV>
                      <wp:extent cx="171450" cy="171450"/>
                      <wp:effectExtent l="0" t="0" r="19050" b="19050"/>
                      <wp:wrapNone/>
                      <wp:docPr id="28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49BAC" id="Rectangle 159" o:spid="_x0000_s1026" style="position:absolute;margin-left:10.2pt;margin-top:6.95pt;width:13.5pt;height:13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3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2E4166" wp14:editId="0F8FA91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93345</wp:posOffset>
                      </wp:positionV>
                      <wp:extent cx="171450" cy="171450"/>
                      <wp:effectExtent l="0" t="0" r="19050" b="19050"/>
                      <wp:wrapNone/>
                      <wp:docPr id="28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03DB2" id="Rectangle 160" o:spid="_x0000_s1026" style="position:absolute;margin-left:10.2pt;margin-top:7.35pt;width:13.5pt;height:13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00B050"/>
          <w:szCs w:val="28"/>
        </w:rPr>
        <w:t>GRIGLIA DI VALUTAZIONE DISCIPLINARE</w:t>
      </w:r>
    </w:p>
    <w:p w:rsidR="00FA5ECA" w:rsidRPr="00F702C1" w:rsidRDefault="00FA5ECA" w:rsidP="00FA5ECA">
      <w:pPr>
        <w:pStyle w:val="Paragrafoelenco"/>
        <w:ind w:hanging="11"/>
        <w:rPr>
          <w:b/>
          <w:color w:val="00B050"/>
          <w:szCs w:val="28"/>
        </w:rPr>
      </w:pPr>
      <w:r w:rsidRPr="00F702C1">
        <w:rPr>
          <w:b/>
          <w:color w:val="00B050"/>
          <w:szCs w:val="28"/>
        </w:rPr>
        <w:t>STORIA CLASSI  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Organizzazione delle informazioni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Uso delle fonti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Strumenti concettuali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Produzione scritta e orale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Uso delle fonti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Individua le tracce e sa usarle nella ricostruzione dei fatti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557AD2E" wp14:editId="5F9B89E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279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88431" id="Rectangle 164" o:spid="_x0000_s1026" style="position:absolute;margin-left:6.45pt;margin-top:5.7pt;width:13.5pt;height:1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ZslQ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B7TjZslQIAADw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D06A56E" wp14:editId="33055B7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27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6263F" id="Rectangle 162" o:spid="_x0000_s1026" style="position:absolute;margin-left:6.45pt;margin-top:6.85pt;width:13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oA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B/yToAlQIAADw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F935486" wp14:editId="021E868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27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FD14" id="Rectangle 167" o:spid="_x0000_s1026" style="position:absolute;margin-left:6.45pt;margin-top:7.25pt;width:13.5pt;height:1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4ElA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81BA79B" wp14:editId="07F9D8D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276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4EFCB" id="Rectangle 165" o:spid="_x0000_s1026" style="position:absolute;margin-left:6.45pt;margin-top:8pt;width:13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5plQ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p32uaZ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700F120" wp14:editId="1A2F088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75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14F5A" id="Rectangle 163" o:spid="_x0000_s1026" style="position:absolute;margin-left:6.45pt;margin-top:6.9pt;width:13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/f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9n&#10;E4wUkTCkj9A2onaCoXR651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p6Qf35UCAAA8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9661954" wp14:editId="7CE6648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274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C8B06" id="Rectangle 166" o:spid="_x0000_s1026" style="position:absolute;margin-left:6.45pt;margin-top:8.05pt;width:13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qzlQ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Organizzazione delle informazioni</w:t>
            </w:r>
          </w:p>
          <w:p w:rsidR="00FA5ECA" w:rsidRPr="0067311C" w:rsidRDefault="00FA5ECA" w:rsidP="00D00327">
            <w:pPr>
              <w:pStyle w:val="Paragrafoelenco"/>
              <w:ind w:left="0"/>
              <w:rPr>
                <w:b/>
                <w:bCs/>
                <w:szCs w:val="28"/>
              </w:rPr>
            </w:pP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Colloca nello spazio e nel tempo fatti ed eventi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DABBE60" wp14:editId="30B3443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27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1E2D" id="Rectangle 185" o:spid="_x0000_s1026" style="position:absolute;margin-left:5.7pt;margin-top:9.6pt;width:13.5pt;height:1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GN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9n&#10;dxgpImFIH6FtRO0EQ+l84l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oy9BjZUCAAA8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4CB590" wp14:editId="61DE4F5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272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44DC" id="Rectangle 168" o:spid="_x0000_s1026" style="position:absolute;margin-left:6.45pt;margin-top:6.25pt;width:13.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YF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45tmBZUCAAA8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897C53B" wp14:editId="61763A7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271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92516" id="Rectangle 170" o:spid="_x0000_s1026" style="position:absolute;margin-left:5.7pt;margin-top:8.15pt;width:13.5pt;height:13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HddusaUAgAAPA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Sostanzialmente adeguato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FAE568E" wp14:editId="2E3B3F3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270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1727B" id="Rectangle 169" o:spid="_x0000_s1026" style="position:absolute;margin-left:6.45pt;margin-top:6.3pt;width:13.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1F4A1E1" wp14:editId="10F3157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269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FFF7D" id="Rectangle 171" o:spid="_x0000_s1026" style="position:absolute;margin-left:6.45pt;margin-top:7.45pt;width:13.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88B898A" wp14:editId="7C28510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268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5CA3B" id="Rectangle 172" o:spid="_x0000_s1026" style="position:absolute;margin-left:7.2pt;margin-top:9.35pt;width:13.5pt;height:13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6Z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Strumenti concettuali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Mostra di possedere e applicare i concetti di famiglia, gruppo, regola,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1B8F725" wp14:editId="1FEE277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267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D54D" id="Rectangle 173" o:spid="_x0000_s1026" style="position:absolute;margin-left:7.2pt;margin-top:4.9pt;width:13.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ac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+n&#10;M4wUkTCkj9A2onaCoXR251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E6D2F6B" wp14:editId="0DC0C2E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66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A2B69" id="Rectangle 174" o:spid="_x0000_s1026" style="position:absolute;margin-left:10.2pt;margin-top:6.9pt;width:13.5pt;height:13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3wlQ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7023079" wp14:editId="6A0A64E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26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6BDD" id="Rectangle 175" o:spid="_x0000_s1026" style="position:absolute;margin-left:10.2pt;margin-top:7.3pt;width:13.5pt;height:13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lH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BCDCEAE" wp14:editId="117EBE1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264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9601" id="Rectangle 176" o:spid="_x0000_s1026" style="position:absolute;margin-left:10.2pt;margin-top:6.2pt;width:13.5pt;height:13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4qlQ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64FE3EE" wp14:editId="01E7FE4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263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5BCF5" id="Rectangle 177" o:spid="_x0000_s1026" style="position:absolute;margin-left:10.2pt;margin-top:5.85pt;width:13.5pt;height:13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Hz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+n&#10;dxgpImFIH6FtRO0EQ+ls5l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138579" wp14:editId="53F440F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262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F14E" id="Rectangle 178" o:spid="_x0000_s1026" style="position:absolute;margin-left:10.2pt;margin-top:6.65pt;width:13.5pt;height:13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Kc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Produzione scritta e orale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Rappresenta concetti e conoscenze </w:t>
            </w:r>
            <w:r w:rsidRPr="00E138F8">
              <w:rPr>
                <w:b/>
                <w:szCs w:val="28"/>
              </w:rPr>
              <w:t xml:space="preserve">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Pr="00E138F8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Pronto, fluido, articolato, pertinente e approfondito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C6CEB37" wp14:editId="5988929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26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91FD9" id="Rectangle 179" o:spid="_x0000_s1026" style="position:absolute;margin-left:8.7pt;margin-top:6.85pt;width:13.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Pertinente, corretto,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76D97FB" wp14:editId="726C573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111125</wp:posOffset>
                      </wp:positionV>
                      <wp:extent cx="171450" cy="171450"/>
                      <wp:effectExtent l="0" t="0" r="19050" b="19050"/>
                      <wp:wrapNone/>
                      <wp:docPr id="26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8735" id="Rectangle 180" o:spid="_x0000_s1026" style="position:absolute;margin-left:9.45pt;margin-top:8.75pt;width:13.5pt;height:13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159D8EE" wp14:editId="2EE3EC1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97155</wp:posOffset>
                      </wp:positionV>
                      <wp:extent cx="171450" cy="171450"/>
                      <wp:effectExtent l="0" t="0" r="19050" b="19050"/>
                      <wp:wrapNone/>
                      <wp:docPr id="259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F3B0" id="Rectangle 181" o:spid="_x0000_s1026" style="position:absolute;margin-left:9.45pt;margin-top:7.65pt;width:13.5pt;height:13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8E60393" wp14:editId="2B2425F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111760</wp:posOffset>
                      </wp:positionV>
                      <wp:extent cx="171450" cy="171450"/>
                      <wp:effectExtent l="0" t="0" r="19050" b="19050"/>
                      <wp:wrapNone/>
                      <wp:docPr id="258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0821" id="Rectangle 182" o:spid="_x0000_s1026" style="position:absolute;margin-left:9.45pt;margin-top:8.8pt;width:13.5pt;height:1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fg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TZ&#10;FEYlSQdD+gRtI3IvGErnm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e abbastanza adeguato</w:t>
            </w:r>
          </w:p>
        </w:tc>
        <w:tc>
          <w:tcPr>
            <w:tcW w:w="824" w:type="dxa"/>
            <w:shd w:val="clear" w:color="auto" w:fill="FFFFFF" w:themeFill="background1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4D0A562" wp14:editId="73656CB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88265</wp:posOffset>
                      </wp:positionV>
                      <wp:extent cx="171450" cy="171450"/>
                      <wp:effectExtent l="0" t="0" r="19050" b="19050"/>
                      <wp:wrapNone/>
                      <wp:docPr id="257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917D" id="Rectangle 183" o:spid="_x0000_s1026" style="position:absolute;margin-left:10.2pt;margin-top:6.95pt;width:13.5pt;height:13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/l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3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Frammentario e scorretto</w:t>
            </w:r>
          </w:p>
        </w:tc>
        <w:tc>
          <w:tcPr>
            <w:tcW w:w="824" w:type="dxa"/>
            <w:shd w:val="clear" w:color="auto" w:fill="auto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5090A64" wp14:editId="16E06AA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93345</wp:posOffset>
                      </wp:positionV>
                      <wp:extent cx="171450" cy="171450"/>
                      <wp:effectExtent l="0" t="0" r="19050" b="19050"/>
                      <wp:wrapNone/>
                      <wp:docPr id="256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C3B49" id="Rectangle 184" o:spid="_x0000_s1026" style="position:absolute;margin-left:10.2pt;margin-top:7.35pt;width:13.5pt;height:13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SJ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CC3399"/>
          <w:szCs w:val="28"/>
        </w:rPr>
        <w:t>GRIGLIA DI VALUTAZIONE DISCIPLINARE</w:t>
      </w:r>
    </w:p>
    <w:p w:rsidR="00FA5ECA" w:rsidRPr="00CC3D05" w:rsidRDefault="00FA5ECA" w:rsidP="00FA5ECA">
      <w:pPr>
        <w:pStyle w:val="Paragrafoelenco"/>
        <w:ind w:hanging="11"/>
        <w:rPr>
          <w:b/>
          <w:color w:val="CC3399"/>
          <w:szCs w:val="28"/>
        </w:rPr>
      </w:pPr>
      <w:r w:rsidRPr="00CC3D05">
        <w:rPr>
          <w:b/>
          <w:color w:val="CC3399"/>
          <w:szCs w:val="28"/>
        </w:rPr>
        <w:t>GEOGRAFIA CLASSI  I-II-III</w:t>
      </w:r>
    </w:p>
    <w:p w:rsidR="00FA5ECA" w:rsidRPr="00E8102B" w:rsidRDefault="00FA5ECA" w:rsidP="00FA5ECA">
      <w:pPr>
        <w:rPr>
          <w:b/>
          <w:szCs w:val="28"/>
        </w:rPr>
      </w:pPr>
      <w:r w:rsidRPr="00E8102B"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Orientamento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Linguaggio della geo-graficità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Paesaggio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Regione e sistema territoriale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Orientamento 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 orienta nello spazio vissuto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A697292" wp14:editId="7A5D315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255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28FD4" id="Rectangle 188" o:spid="_x0000_s1026" style="position:absolute;margin-left:6.45pt;margin-top:5.7pt;width:13.5pt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439C7F1" wp14:editId="17B8486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254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CC644" id="Rectangle 186" o:spid="_x0000_s1026" style="position:absolute;margin-left:6.45pt;margin-top:6.85pt;width:13.5pt;height:13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dT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CoCbdTlQIAADw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3BDBDA8" wp14:editId="712198A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253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37EC7" id="Rectangle 191" o:spid="_x0000_s1026" style="position:absolute;margin-left:6.45pt;margin-top:7.25pt;width:13.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E9B7C7" wp14:editId="113C0BD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2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42C8" id="Rectangle 189" o:spid="_x0000_s1026" style="position:absolute;margin-left:6.45pt;margin-top:8pt;width:13.5pt;height:13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79FC419" wp14:editId="5732D05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5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AE735" id="Rectangle 187" o:spid="_x0000_s1026" style="position:absolute;margin-left:6.45pt;margin-top:6.9pt;width:13.5pt;height:1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4hCFUJUCAAA8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3708575" wp14:editId="1EBCB52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25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073DF" id="Rectangle 190" o:spid="_x0000_s1026" style="position:absolute;margin-left:6.45pt;margin-top:8.05pt;width:13.5pt;height:13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rPr>
                <w:bCs/>
                <w:szCs w:val="28"/>
              </w:rPr>
            </w:pPr>
            <w:r>
              <w:rPr>
                <w:szCs w:val="28"/>
              </w:rPr>
              <w:t>L</w:t>
            </w:r>
            <w:r w:rsidRPr="005D62A9">
              <w:rPr>
                <w:szCs w:val="28"/>
              </w:rPr>
              <w:t>inguaggio della geo-graficità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Mostra di possedere e usare il linguaggio della geo-graficità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87E0589" wp14:editId="25A7425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249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5F7AD" id="Rectangle 203" o:spid="_x0000_s1026" style="position:absolute;margin-left:5.7pt;margin-top:9.6pt;width:13.5pt;height:1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CA90130" wp14:editId="1A9F526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248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DDFC0" id="Rectangle 192" o:spid="_x0000_s1026" style="position:absolute;margin-left:6.45pt;margin-top:6.25pt;width:13.5pt;height:13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N5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bp9TeZUCAAA8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D28E33A" wp14:editId="54A20F8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24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2BA0" id="Rectangle 194" o:spid="_x0000_s1026" style="position:absolute;margin-left:5.7pt;margin-top:8.15pt;width:13.5pt;height:13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59lA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LWI/n2UAgAAPA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83B41DA" wp14:editId="445A39C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24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2C25F" id="Rectangle 193" o:spid="_x0000_s1026" style="position:absolute;margin-left:6.45pt;margin-top:6.3pt;width:13.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URlg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467BBF2" wp14:editId="2AA20A4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24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59284" id="Rectangle 195" o:spid="_x0000_s1026" style="position:absolute;margin-left:6.45pt;margin-top:7.45pt;width:13.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5713E0E" wp14:editId="0466670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24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CC9B7" id="Rectangle 196" o:spid="_x0000_s1026" style="position:absolute;margin-left:7.2pt;margin-top:9.35pt;width:13.5pt;height:13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PK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Paesaggio Regione e sistema territoriale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Individua gli elementi di un ambiente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8AECAD" wp14:editId="57A69C1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24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3381" id="Rectangle 197" o:spid="_x0000_s1026" style="position:absolute;margin-left:7.2pt;margin-top:4.9pt;width:13.5pt;height:13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wTlQIAADw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DBEDFC5" wp14:editId="0E9B520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4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D4807" id="Rectangle 198" o:spid="_x0000_s1026" style="position:absolute;margin-left:10.2pt;margin-top:6.9pt;width:13.5pt;height:13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7A57DC6" wp14:editId="22D7027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24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AA05D" id="Rectangle 199" o:spid="_x0000_s1026" style="position:absolute;margin-left:10.2pt;margin-top:7.3pt;width:13.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86CB60" wp14:editId="2734FF8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24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33F9" id="Rectangle 200" o:spid="_x0000_s1026" style="position:absolute;margin-left:10.2pt;margin-top:6.2pt;width:13.5pt;height:13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73C068F" wp14:editId="14D462F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239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4D36C" id="Rectangle 201" o:spid="_x0000_s1026" style="position:absolute;margin-left:10.2pt;margin-top:5.85pt;width:13.5pt;height:13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2E61884" wp14:editId="404757E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238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D7271" id="Rectangle 202" o:spid="_x0000_s1026" style="position:absolute;margin-left:10.2pt;margin-top:6.65pt;width:13.5pt;height:13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EA41C8" w:rsidRDefault="00FA5ECA" w:rsidP="00FA5ECA">
      <w:pPr>
        <w:rPr>
          <w:szCs w:val="28"/>
        </w:rPr>
      </w:pPr>
      <w:r w:rsidRPr="00EA41C8">
        <w:rPr>
          <w:b/>
          <w:color w:val="CC3399"/>
          <w:szCs w:val="28"/>
        </w:rPr>
        <w:t>GRIGLIA DI VALUTAZIONE DISCIPLINARE</w:t>
      </w:r>
    </w:p>
    <w:p w:rsidR="00FA5ECA" w:rsidRPr="00CC3D05" w:rsidRDefault="00FA5ECA" w:rsidP="00FA5ECA">
      <w:pPr>
        <w:pStyle w:val="Paragrafoelenco"/>
        <w:ind w:hanging="11"/>
        <w:rPr>
          <w:b/>
          <w:color w:val="CC3399"/>
          <w:szCs w:val="28"/>
        </w:rPr>
      </w:pPr>
      <w:r w:rsidRPr="00CC3D05">
        <w:rPr>
          <w:b/>
          <w:color w:val="CC3399"/>
          <w:szCs w:val="28"/>
        </w:rPr>
        <w:t>GEOGRAFIA CLASSI  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Orientamento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Linguaggio della geo-graficità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Paesaggio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Regione e sistema territoriale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Orientamento 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 orienta nello spazio e sulle carte geografiche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C04B5A8" wp14:editId="2BB994F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237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E233D" id="Rectangle 206" o:spid="_x0000_s1026" style="position:absolute;margin-left:6.45pt;margin-top:5.7pt;width:13.5pt;height:13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AiRKLTlQIAADw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995BF80" wp14:editId="50E0423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23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ABB7" id="Rectangle 204" o:spid="_x0000_s1026" style="position:absolute;margin-left:6.45pt;margin-top:6.85pt;width:13.5pt;height:13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658A147" wp14:editId="512FF93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235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76CC3" id="Rectangle 209" o:spid="_x0000_s1026" style="position:absolute;margin-left:6.45pt;margin-top:7.25pt;width:13.5pt;height:13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8784CFB" wp14:editId="7A2E142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234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A65CC" id="Rectangle 207" o:spid="_x0000_s1026" style="position:absolute;margin-left:6.45pt;margin-top:8pt;width:13.5pt;height:13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JbkmZJ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4C7BCE9" wp14:editId="0DA71F0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33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AA1FE" id="Rectangle 205" o:spid="_x0000_s1026" style="position:absolute;margin-left:6.45pt;margin-top:6.9pt;width:13.5pt;height:13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F5DDDA1" wp14:editId="2F0C490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23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D3922" id="Rectangle 208" o:spid="_x0000_s1026" style="position:absolute;margin-left:6.45pt;margin-top:8.05pt;width:13.5pt;height:1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L</w:t>
            </w:r>
            <w:r w:rsidRPr="005D62A9">
              <w:rPr>
                <w:szCs w:val="28"/>
              </w:rPr>
              <w:t>inguaggio della geo-graficità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Mostra di possedere e usare il linguaggio della geo-graficità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55A355D" wp14:editId="70BDDD8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23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F1BFF" id="Rectangle 221" o:spid="_x0000_s1026" style="position:absolute;margin-left:5.7pt;margin-top:9.6pt;width:13.5pt;height:13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EE7FBA7" wp14:editId="64AE025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23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E260E" id="Rectangle 210" o:spid="_x0000_s1026" style="position:absolute;margin-left:6.45pt;margin-top:6.25pt;width:13.5pt;height:13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29BD6AA" wp14:editId="2F86E73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2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E98F5" id="Rectangle 212" o:spid="_x0000_s1026" style="position:absolute;margin-left:5.7pt;margin-top:8.15pt;width:13.5pt;height:13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sj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tsBIkg6G9AnaRuReMJSlm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55FF574" wp14:editId="2D584BE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2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09B49" id="Rectangle 211" o:spid="_x0000_s1026" style="position:absolute;margin-left:6.45pt;margin-top:6.3pt;width:13.5pt;height:13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4TcMTpUCAAA8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F64411F" wp14:editId="34230D3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22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E23B3" id="Rectangle 213" o:spid="_x0000_s1026" style="position:absolute;margin-left:6.45pt;margin-top:7.45pt;width:13.5pt;height:13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D4QPUu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FBDDCDA" wp14:editId="71CE7F0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22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5CF02" id="Rectangle 214" o:spid="_x0000_s1026" style="position:absolute;margin-left:7.2pt;margin-top:9.35pt;width:13.5pt;height:13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Yn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NsNIkg6G9AnaRuReMJSlu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Paesaggio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Conosce e descrive gli elementi di un ambiente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9ECBFC3" wp14:editId="2A854B9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22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A37C5" id="Rectangle 215" o:spid="_x0000_s1026" style="position:absolute;margin-left:7.2pt;margin-top:4.9pt;width:13.5pt;height:1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KQ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6B0EE90" wp14:editId="5CBCF1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24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61C1F" id="Rectangle 216" o:spid="_x0000_s1026" style="position:absolute;margin-left:10.2pt;margin-top:6.9pt;width:13.5pt;height:13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X9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lmMkSQdD+gRtI3IvGMrSm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9A660B" wp14:editId="5949966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223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6348" id="Rectangle 217" o:spid="_x0000_s1026" style="position:absolute;margin-left:10.2pt;margin-top:7.3pt;width:13.5pt;height:1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71ACDAB" wp14:editId="5A510F6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222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2E9F4" id="Rectangle 218" o:spid="_x0000_s1026" style="position:absolute;margin-left:10.2pt;margin-top:6.2pt;width:13.5pt;height:13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lL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lmEkSQdD+gRtI3IvGMrSu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C9E7F8" wp14:editId="46D4FC5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74295</wp:posOffset>
                      </wp:positionV>
                      <wp:extent cx="171450" cy="171450"/>
                      <wp:effectExtent l="0" t="0" r="19050" b="19050"/>
                      <wp:wrapNone/>
                      <wp:docPr id="221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B29D7" id="Rectangle 219" o:spid="_x0000_s1026" style="position:absolute;margin-left:10.2pt;margin-top:5.85pt;width:13.5pt;height:13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38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lmIkSQdD+gRtI3IvGMrSh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90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3E1A17E" wp14:editId="31FD63B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84455</wp:posOffset>
                      </wp:positionV>
                      <wp:extent cx="171450" cy="171450"/>
                      <wp:effectExtent l="0" t="0" r="19050" b="19050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BC730" id="Rectangle 220" o:spid="_x0000_s1026" style="position:absolute;margin-left:10.2pt;margin-top:6.65pt;width:13.5pt;height:1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Regione e sistema territoriale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0283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502831">
              <w:rPr>
                <w:b/>
                <w:szCs w:val="28"/>
              </w:rPr>
              <w:t>Comprende il territorio e riconosce il proprio ambiente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50283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0E6867E" wp14:editId="06C2800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219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87A0" id="Rectangle 222" o:spid="_x0000_s1026" style="position:absolute;margin-left:10.2pt;margin-top:8.05pt;width:13.5pt;height:13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ZT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usBIkg6G9AnaRuReMJRlm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EB5F709" wp14:editId="55D30F7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107315</wp:posOffset>
                      </wp:positionV>
                      <wp:extent cx="171450" cy="171450"/>
                      <wp:effectExtent l="0" t="0" r="19050" b="19050"/>
                      <wp:wrapNone/>
                      <wp:docPr id="218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9F28" id="Rectangle 223" o:spid="_x0000_s1026" style="position:absolute;margin-left:10.2pt;margin-top:8.45pt;width:13.5pt;height:1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D04A04C" wp14:editId="55863E3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116840</wp:posOffset>
                      </wp:positionV>
                      <wp:extent cx="171450" cy="171450"/>
                      <wp:effectExtent l="0" t="0" r="19050" b="19050"/>
                      <wp:wrapNone/>
                      <wp:docPr id="2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FAD34" id="Rectangle 224" o:spid="_x0000_s1026" style="position:absolute;margin-left:10.2pt;margin-top:9.2pt;width:13.5pt;height: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A0D2C61" wp14:editId="066C56C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102870</wp:posOffset>
                      </wp:positionV>
                      <wp:extent cx="171450" cy="171450"/>
                      <wp:effectExtent l="0" t="0" r="19050" b="19050"/>
                      <wp:wrapNone/>
                      <wp:docPr id="216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6593D" id="Rectangle 225" o:spid="_x0000_s1026" style="position:absolute;margin-left:10.2pt;margin-top:8.1pt;width:13.5pt;height:1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xX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65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549424C" wp14:editId="66810DB6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215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C40D9" id="Rectangle 226" o:spid="_x0000_s1026" style="position:absolute;margin-left:10.95pt;margin-top:8.15pt;width:13.5pt;height:1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FF7F07B" wp14:editId="65D1981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99060</wp:posOffset>
                      </wp:positionV>
                      <wp:extent cx="171450" cy="171450"/>
                      <wp:effectExtent l="0" t="0" r="19050" b="19050"/>
                      <wp:wrapNone/>
                      <wp:docPr id="214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8EEB1" id="Rectangle 227" o:spid="_x0000_s1026" style="position:absolute;margin-left:11.7pt;margin-top:7.8pt;width:13.5pt;height:13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996633"/>
          <w:szCs w:val="28"/>
        </w:rPr>
        <w:t>GRIGLIA DI VALUTAZIONE DISCIPLINARE</w:t>
      </w:r>
    </w:p>
    <w:p w:rsidR="00FA5ECA" w:rsidRPr="001610AC" w:rsidRDefault="00FA5ECA" w:rsidP="00FA5ECA">
      <w:pPr>
        <w:pStyle w:val="Paragrafoelenco"/>
        <w:ind w:hanging="11"/>
        <w:rPr>
          <w:b/>
          <w:color w:val="996633"/>
          <w:szCs w:val="28"/>
        </w:rPr>
      </w:pPr>
      <w:r w:rsidRPr="001610AC">
        <w:rPr>
          <w:b/>
          <w:color w:val="996633"/>
          <w:szCs w:val="28"/>
        </w:rPr>
        <w:t>MATEMATICA CLASSI  I-II-III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Numeri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Spazio e figure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Relazioni dati e previsioni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Numeri 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Calcola, applica proprietà, individua procedimenti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4C3A7E8" wp14:editId="510D400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21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0BC4" id="Rectangle 230" o:spid="_x0000_s1026" style="position:absolute;margin-left:6.45pt;margin-top:5.7pt;width:13.5pt;height:13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CEV0UilQIAADw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45F2B96" wp14:editId="5217CC7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212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4B78" id="Rectangle 228" o:spid="_x0000_s1026" style="position:absolute;margin-left:6.45pt;margin-top:6.85pt;width:13.5pt;height:1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7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usRZ&#10;mmEkSQdD+gRtI3IvGMqyu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60AF8AB" wp14:editId="1DF2AE5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211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3113" id="Rectangle 233" o:spid="_x0000_s1026" style="position:absolute;margin-left:6.45pt;margin-top:7.25pt;width:13.5pt;height:13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217CB2E" wp14:editId="65DA495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210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4473" id="Rectangle 231" o:spid="_x0000_s1026" style="position:absolute;margin-left:6.45pt;margin-top:8pt;width:13.5pt;height:13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g6rBlZ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23BD60B" wp14:editId="4C8F02C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209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9BC03" id="Rectangle 229" o:spid="_x0000_s1026" style="position:absolute;margin-left:6.45pt;margin-top:6.9pt;width:13.5pt;height:13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56AF254" wp14:editId="12DF3D1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208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D8F60" id="Rectangle 232" o:spid="_x0000_s1026" style="position:absolute;margin-left:6.45pt;margin-top:8.05pt;width:13.5pt;height:13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Spazio e figure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Conosce, comprende e utilizza i contenuti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936394D" wp14:editId="5040F21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207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44680" id="Rectangle 239" o:spid="_x0000_s1026" style="position:absolute;margin-left:5.7pt;margin-top:9.6pt;width:13.5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R75yoZUCAAA8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6939818" wp14:editId="473EBEB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2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6A224" id="Rectangle 234" o:spid="_x0000_s1026" style="position:absolute;margin-left:6.45pt;margin-top:6.25pt;width:13.5pt;height:13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D273ED5" wp14:editId="75A24EB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205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18D7C" id="Rectangle 236" o:spid="_x0000_s1026" style="position:absolute;margin-left:5.7pt;margin-top:8.15pt;width:13.5pt;height:13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EB38EEF" wp14:editId="797F64C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204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89C7A" id="Rectangle 235" o:spid="_x0000_s1026" style="position:absolute;margin-left:6.45pt;margin-top:6.3pt;width:13.5pt;height:13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74A0D2C" wp14:editId="5EE8139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203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60F60" id="Rectangle 237" o:spid="_x0000_s1026" style="position:absolute;margin-left:6.45pt;margin-top:7.45pt;width:13.5pt;height:13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ABME82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8449A6B" wp14:editId="4AE4B97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202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9813F" id="Rectangle 238" o:spid="_x0000_s1026" style="position:absolute;margin-left:7.2pt;margin-top:9.35pt;width:13.5pt;height:13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Relazioni dati e previsioni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Osserva, classifica e coglie analogie e differenze di fenomeni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3AACADD" wp14:editId="0A355D9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164465</wp:posOffset>
                      </wp:positionV>
                      <wp:extent cx="171450" cy="171450"/>
                      <wp:effectExtent l="0" t="0" r="19050" b="19050"/>
                      <wp:wrapNone/>
                      <wp:docPr id="201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4E323" id="Rectangle 245" o:spid="_x0000_s1026" style="position:absolute;margin-left:7.2pt;margin-top:12.95pt;width:13.5pt;height:13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WJ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C538959" wp14:editId="6BC8F6F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174625</wp:posOffset>
                      </wp:positionV>
                      <wp:extent cx="171450" cy="171450"/>
                      <wp:effectExtent l="0" t="0" r="19050" b="19050"/>
                      <wp:wrapNone/>
                      <wp:docPr id="200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40E7" id="Rectangle 240" o:spid="_x0000_s1026" style="position:absolute;margin-left:6.45pt;margin-top:13.75pt;width:13.5pt;height:13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7B7678E" wp14:editId="720C75F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179705</wp:posOffset>
                      </wp:positionV>
                      <wp:extent cx="171450" cy="171450"/>
                      <wp:effectExtent l="0" t="0" r="19050" b="19050"/>
                      <wp:wrapNone/>
                      <wp:docPr id="199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BAD39" id="Rectangle 241" o:spid="_x0000_s1026" style="position:absolute;margin-left:5.7pt;margin-top:14.15pt;width:13.5pt;height:13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315AA11" wp14:editId="512A306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156210</wp:posOffset>
                      </wp:positionV>
                      <wp:extent cx="171450" cy="171450"/>
                      <wp:effectExtent l="0" t="0" r="19050" b="19050"/>
                      <wp:wrapNone/>
                      <wp:docPr id="198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610A7" id="Rectangle 242" o:spid="_x0000_s1026" style="position:absolute;margin-left:5.7pt;margin-top:12.3pt;width:13.5pt;height:13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dV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905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A8FE4A4" wp14:editId="5D433FC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199390</wp:posOffset>
                      </wp:positionV>
                      <wp:extent cx="171450" cy="171450"/>
                      <wp:effectExtent l="0" t="0" r="19050" b="19050"/>
                      <wp:wrapNone/>
                      <wp:docPr id="19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A9B5" id="Rectangle 243" o:spid="_x0000_s1026" style="position:absolute;margin-left:6.45pt;margin-top:15.7pt;width:13.5pt;height:13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9QlQIAADw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7F23A63" wp14:editId="22B6CF4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137795</wp:posOffset>
                      </wp:positionV>
                      <wp:extent cx="171450" cy="171450"/>
                      <wp:effectExtent l="0" t="0" r="19050" b="19050"/>
                      <wp:wrapNone/>
                      <wp:docPr id="196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8F984" id="Rectangle 244" o:spid="_x0000_s1026" style="position:absolute;margin-left:6.45pt;margin-top:10.85pt;width:13.5pt;height:13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dQ8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996633"/>
          <w:szCs w:val="28"/>
        </w:rPr>
        <w:t>GRIGLIA DI VALUTAZIONE DISCIPLINARE</w:t>
      </w:r>
    </w:p>
    <w:p w:rsidR="00FA5ECA" w:rsidRPr="001610AC" w:rsidRDefault="00FA5ECA" w:rsidP="00FA5ECA">
      <w:pPr>
        <w:pStyle w:val="Paragrafoelenco"/>
        <w:ind w:hanging="11"/>
        <w:rPr>
          <w:b/>
          <w:color w:val="996633"/>
          <w:szCs w:val="28"/>
        </w:rPr>
      </w:pPr>
      <w:r w:rsidRPr="001610AC">
        <w:rPr>
          <w:b/>
          <w:color w:val="996633"/>
          <w:szCs w:val="28"/>
        </w:rPr>
        <w:t>MATEMATICA CLASSI  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Numeri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Spazio e figure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Relazioni dati e previsioni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Numeri 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Calcola, applica proprietà, individua procedimenti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A3B364E" wp14:editId="2C9F21C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1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D7EF8" id="Rectangle 248" o:spid="_x0000_s1026" style="position:absolute;margin-left:6.45pt;margin-top:5.7pt;width:13.5pt;height:13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OJ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C1RJOJlQIAADw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FE0C302" wp14:editId="1CA6288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194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67AE9" id="Rectangle 246" o:spid="_x0000_s1026" style="position:absolute;margin-left:6.45pt;margin-top:6.85pt;width:13.5pt;height:13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fm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C5o6fmlQIAADw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D6C8B3F" wp14:editId="3826B41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193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341AF" id="Rectangle 251" o:spid="_x0000_s1026" style="position:absolute;margin-left:6.45pt;margin-top:7.25pt;width:13.5pt;height:1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FD6FB9E" wp14:editId="357FB78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192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185AE" id="Rectangle 249" o:spid="_x0000_s1026" style="position:absolute;margin-left:6.45pt;margin-top:8pt;width:13.5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xQ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+wMcUJ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FAFF1A1" wp14:editId="1BD5B3E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191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4A68C" id="Rectangle 247" o:spid="_x0000_s1026" style="position:absolute;margin-left:6.45pt;margin-top:6.9pt;width:13.5pt;height:13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Xl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7063C663" wp14:editId="3EBEAE8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190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5AE5" id="Rectangle 250" o:spid="_x0000_s1026" style="position:absolute;margin-left:6.45pt;margin-top:8.05pt;width:13.5pt;height:13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Spazio e figure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Conosce, comprende e utilizza i contenuti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439BCD2" wp14:editId="260D86F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189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E8346" id="Rectangle 257" o:spid="_x0000_s1026" style="position:absolute;margin-left:5.7pt;margin-top:9.6pt;width:13.5pt;height:1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FFFF19F" wp14:editId="48E5419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188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2D369" id="Rectangle 252" o:spid="_x0000_s1026" style="position:absolute;margin-left:6.45pt;margin-top:6.25pt;width:13.5pt;height:1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PM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fzVDzJUCAAA8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E114B98" wp14:editId="188DB99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18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90EFD" id="Rectangle 254" o:spid="_x0000_s1026" style="position:absolute;margin-left:5.7pt;margin-top:8.15pt;width:13.5pt;height:13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7I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reY&#10;Y6SJgiF9hLYRvZccTaZF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KQi7siUAgAAPA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016D378" wp14:editId="56BB59B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186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D2090" id="Rectangle 253" o:spid="_x0000_s1026" style="position:absolute;margin-left:6.45pt;margin-top:6.3pt;width:13.5pt;height:1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Wk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oamFpJUCAAA8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C6E9BDF" wp14:editId="6A5EAFA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185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09DA0" id="Rectangle 255" o:spid="_x0000_s1026" style="position:absolute;margin-left:6.45pt;margin-top:7.45pt;width:13.5pt;height:13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KFwNBK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D855409" wp14:editId="0EF5CA3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18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3D775" id="Rectangle 256" o:spid="_x0000_s1026" style="position:absolute;margin-left:7.2pt;margin-top:9.35pt;width:13.5pt;height:13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/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Relazioni dati e previsioni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Osserva, classifica e coglie analogie e differenze di fenomeni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Eccellente ed in completa autonomia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65B7DDF" wp14:editId="7EF877F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164465</wp:posOffset>
                      </wp:positionV>
                      <wp:extent cx="171450" cy="171450"/>
                      <wp:effectExtent l="0" t="0" r="19050" b="19050"/>
                      <wp:wrapNone/>
                      <wp:docPr id="183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D921" id="Rectangle 263" o:spid="_x0000_s1026" style="position:absolute;margin-left:7.2pt;margin-top:12.95pt;width:13.5pt;height:13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k+lg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 ed adeguato nell’uso degli strumenti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D1F92DB" wp14:editId="5F5197B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174625</wp:posOffset>
                      </wp:positionV>
                      <wp:extent cx="171450" cy="171450"/>
                      <wp:effectExtent l="0" t="0" r="19050" b="19050"/>
                      <wp:wrapNone/>
                      <wp:docPr id="182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50636" id="Rectangle 258" o:spid="_x0000_s1026" style="position:absolute;margin-left:6.45pt;margin-top:13.75pt;width:13.5pt;height:13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/J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GmY3&#10;zzCSpIMhfYK2EbkXDGXTu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8368EF0" wp14:editId="40167B4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179705</wp:posOffset>
                      </wp:positionV>
                      <wp:extent cx="171450" cy="171450"/>
                      <wp:effectExtent l="0" t="0" r="19050" b="19050"/>
                      <wp:wrapNone/>
                      <wp:docPr id="181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4AB0A" id="Rectangle 259" o:spid="_x0000_s1026" style="position:absolute;margin-left:5.7pt;margin-top:14.15pt;width:13.5pt;height:13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t+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983664C" wp14:editId="00F84AD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156210</wp:posOffset>
                      </wp:positionV>
                      <wp:extent cx="171450" cy="171450"/>
                      <wp:effectExtent l="0" t="0" r="19050" b="19050"/>
                      <wp:wrapNone/>
                      <wp:docPr id="180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F0BC1" id="Rectangle 260" o:spid="_x0000_s1026" style="position:absolute;margin-left:5.7pt;margin-top:12.3pt;width:13.5pt;height:13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905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 ma con qualche incertezza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05C4D7C" wp14:editId="0015620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199390</wp:posOffset>
                      </wp:positionV>
                      <wp:extent cx="171450" cy="171450"/>
                      <wp:effectExtent l="0" t="0" r="19050" b="19050"/>
                      <wp:wrapNone/>
                      <wp:docPr id="179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E7734" id="Rectangle 261" o:spid="_x0000_s1026" style="position:absolute;margin-left:6.45pt;margin-top:15.7pt;width:13.5pt;height:13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F5F16B0" wp14:editId="0DF63DD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137795</wp:posOffset>
                      </wp:positionV>
                      <wp:extent cx="171450" cy="171450"/>
                      <wp:effectExtent l="0" t="0" r="19050" b="19050"/>
                      <wp:wrapNone/>
                      <wp:docPr id="178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BC1DE" id="Rectangle 262" o:spid="_x0000_s1026" style="position:absolute;margin-left:6.45pt;margin-top:10.85pt;width:13.5pt;height:13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2t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F4130" w:rsidRDefault="00FA5ECA" w:rsidP="00FA5ECA">
      <w:pPr>
        <w:rPr>
          <w:szCs w:val="28"/>
        </w:rPr>
      </w:pPr>
      <w:r w:rsidRPr="009F4130">
        <w:rPr>
          <w:b/>
          <w:color w:val="FFC000"/>
          <w:szCs w:val="28"/>
        </w:rPr>
        <w:t>RIGLIA DI VALUTAZIONE DISCIPLINARE</w:t>
      </w:r>
    </w:p>
    <w:p w:rsidR="00FA5ECA" w:rsidRPr="00CC3D05" w:rsidRDefault="00FA5ECA" w:rsidP="00FA5ECA">
      <w:pPr>
        <w:pStyle w:val="Paragrafoelenco"/>
        <w:ind w:hanging="11"/>
        <w:rPr>
          <w:b/>
          <w:color w:val="FFC000"/>
          <w:szCs w:val="28"/>
        </w:rPr>
      </w:pPr>
      <w:r w:rsidRPr="00CC3D05">
        <w:rPr>
          <w:b/>
          <w:color w:val="FFC000"/>
          <w:szCs w:val="28"/>
        </w:rPr>
        <w:t>SCIENZE CLASSI  I-II-III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 xml:space="preserve">Esplorare e descrivere oggetti e materiali 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Osservare e sperimentare sul campo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L’uomo, i viventi e l’ambiente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Esplorare e descrivere oggetti e materiali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 e individua/classifica/coglie analogie e differenze, le qualità e le proprietà degli oggetti e dei materiali 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Autonomo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AAF8221" wp14:editId="7A1FECB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177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97BA6" id="Rectangle 266" o:spid="_x0000_s1026" style="position:absolute;margin-left:6.45pt;margin-top:5.7pt;width:13.5pt;height:13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6plA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F6TTqmUAgAAPA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 e preciso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5C97303" wp14:editId="0C4E130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176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E9AFC" id="Rectangle 264" o:spid="_x0000_s1026" style="position:absolute;margin-left:6.45pt;margin-top:6.85pt;width:13.5pt;height:13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7E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jef&#10;YaSJgiF9hLYRvZccTWZF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F4k3sSUAgAAPA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2A3CE4B0" wp14:editId="7D1DF20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175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D84D" id="Rectangle 269" o:spid="_x0000_s1026" style="position:absolute;margin-left:6.45pt;margin-top:7.25pt;width:13.5pt;height:13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VYn+cZUCAAA8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0DBCCD2" wp14:editId="0B4D3D9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174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F2039" id="Rectangle 267" o:spid="_x0000_s1026" style="position:absolute;margin-left:6.45pt;margin-top:8pt;width:13.5pt;height:13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oelA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D400D77" wp14:editId="0D51642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173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AAD84" id="Rectangle 265" o:spid="_x0000_s1026" style="position:absolute;margin-left:6.45pt;margin-top:6.9pt;width:13.5pt;height:13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zH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FD3sx5UCAAA8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67B6301" wp14:editId="4691D5B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172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3E4CF" id="Rectangle 268" o:spid="_x0000_s1026" style="position:absolute;margin-left:6.45pt;margin-top:8.05pt;width:13.5pt;height:13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Go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Osservare e sperimentare sul campo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Effettua esperimenti, formula ipotesi e prospetta soluzioni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Autonomo e completo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3C1E14E" wp14:editId="1FED587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17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2AC8" id="Rectangle 275" o:spid="_x0000_s1026" style="position:absolute;margin-left:5.7pt;margin-top:9.6pt;width:13.5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Zqkw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sicuro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F685D25" wp14:editId="11CA34F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170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8DEEA" id="Rectangle 270" o:spid="_x0000_s1026" style="position:absolute;margin-left:6.45pt;margin-top:6.25pt;width:13.5pt;height:13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55E2652" wp14:editId="57F0DBA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169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6D4B" id="Rectangle 272" o:spid="_x0000_s1026" style="position:absolute;margin-left:5.7pt;margin-top:8.15pt;width:13.5pt;height:13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dZ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CcWxdZlQIAADw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E28450D" wp14:editId="79EDEF5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168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9AB13" id="Rectangle 271" o:spid="_x0000_s1026" style="position:absolute;margin-left:6.45pt;margin-top:6.3pt;width:13.5pt;height:13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neDgNJUCAAA8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802F056" wp14:editId="63CADB1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167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CCB5" id="Rectangle 273" o:spid="_x0000_s1026" style="position:absolute;margin-left:6.45pt;margin-top:7.45pt;width:13.5pt;height:13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Ex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ELH0TG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8442F56" wp14:editId="6AD8ED9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166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EB62" id="Rectangle 274" o:spid="_x0000_s1026" style="position:absolute;margin-left:7.2pt;margin-top:9.35pt;width:13.5pt;height:13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pd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jeb&#10;YaSJgiF9hLYRvZccTeZF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L’uomo, i viventi e l’ambiente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 e descrive le caratteristiche dei viventi e dell’ambiente 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 w:val="restart"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Corretto e completo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F20146C" wp14:editId="2CBC473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164465</wp:posOffset>
                      </wp:positionV>
                      <wp:extent cx="171450" cy="171450"/>
                      <wp:effectExtent l="0" t="0" r="19050" b="19050"/>
                      <wp:wrapNone/>
                      <wp:docPr id="165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1EF4" id="Rectangle 281" o:spid="_x0000_s1026" style="position:absolute;margin-left:7.2pt;margin-top:12.95pt;width:13.5pt;height:13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683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 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E056DA9" wp14:editId="414CD45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174625</wp:posOffset>
                      </wp:positionV>
                      <wp:extent cx="171450" cy="171450"/>
                      <wp:effectExtent l="0" t="0" r="19050" b="19050"/>
                      <wp:wrapNone/>
                      <wp:docPr id="164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F312C" id="Rectangle 276" o:spid="_x0000_s1026" style="position:absolute;margin-left:6.45pt;margin-top:13.75pt;width:13.5pt;height:13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mH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jcr&#10;MNJEwZA+QtuI3kuOJvNZ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706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B7A2528" wp14:editId="57F0416D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179705</wp:posOffset>
                      </wp:positionV>
                      <wp:extent cx="171450" cy="171450"/>
                      <wp:effectExtent l="0" t="0" r="19050" b="19050"/>
                      <wp:wrapNone/>
                      <wp:docPr id="163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00D86" id="Rectangle 277" o:spid="_x0000_s1026" style="position:absolute;margin-left:5.7pt;margin-top:14.15pt;width:13.5pt;height:13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Ze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688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70AE0E5" wp14:editId="3762730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156210</wp:posOffset>
                      </wp:positionV>
                      <wp:extent cx="171450" cy="171450"/>
                      <wp:effectExtent l="0" t="0" r="19050" b="19050"/>
                      <wp:wrapNone/>
                      <wp:docPr id="162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0BFD5" id="Rectangle 278" o:spid="_x0000_s1026" style="position:absolute;margin-left:5.7pt;margin-top:12.3pt;width:13.5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698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6E4ACF6" wp14:editId="1DCC412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199390</wp:posOffset>
                      </wp:positionV>
                      <wp:extent cx="171450" cy="171450"/>
                      <wp:effectExtent l="0" t="0" r="19050" b="19050"/>
                      <wp:wrapNone/>
                      <wp:docPr id="16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C367E" id="Rectangle 279" o:spid="_x0000_s1026" style="position:absolute;margin-left:6.45pt;margin-top:15.7pt;width:13.5pt;height:13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GG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jfL&#10;MdJEwZA+QtuI3kuOJvNl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9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FEBF1DF" wp14:editId="59AAD22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137795</wp:posOffset>
                      </wp:positionV>
                      <wp:extent cx="171450" cy="171450"/>
                      <wp:effectExtent l="0" t="0" r="19050" b="19050"/>
                      <wp:wrapNone/>
                      <wp:docPr id="160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3DB6" id="Rectangle 280" o:spid="_x0000_s1026" style="position:absolute;margin-left:6.45pt;margin-top:10.85pt;width:13.5pt;height:13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3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D2DD7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Usa il linguaggio scientifico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700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D2DD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7D2DD7">
              <w:rPr>
                <w:szCs w:val="28"/>
              </w:rPr>
              <w:t>In modo completo ed esaustivo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94CE95A" wp14:editId="66A0EA9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182880</wp:posOffset>
                      </wp:positionV>
                      <wp:extent cx="171450" cy="171450"/>
                      <wp:effectExtent l="0" t="0" r="19050" b="19050"/>
                      <wp:wrapNone/>
                      <wp:docPr id="159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218DB" id="Rectangle 282" o:spid="_x0000_s1026" style="position:absolute;margin-left:7.2pt;margin-top:14.4pt;width:13.5pt;height:1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69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D2DD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padronanza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654E5AB" wp14:editId="41FBB52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162560</wp:posOffset>
                      </wp:positionV>
                      <wp:extent cx="171450" cy="171450"/>
                      <wp:effectExtent l="0" t="0" r="19050" b="19050"/>
                      <wp:wrapNone/>
                      <wp:docPr id="158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1C11A" id="Rectangle 283" o:spid="_x0000_s1026" style="position:absolute;margin-left:7.2pt;margin-top:12.8pt;width:13.5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dN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0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 modo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0615F73" wp14:editId="6297A72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104140</wp:posOffset>
                      </wp:positionV>
                      <wp:extent cx="171450" cy="171450"/>
                      <wp:effectExtent l="0" t="0" r="19050" b="19050"/>
                      <wp:wrapNone/>
                      <wp:docPr id="157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D3708" id="Rectangle 284" o:spid="_x0000_s1026" style="position:absolute;margin-left:7.2pt;margin-top:8.2pt;width:13.5pt;height:13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1J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jed&#10;Y6SJgiF9hLYRvZccTRZF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714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 modo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EF45E0E" wp14:editId="2FC9259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160020</wp:posOffset>
                      </wp:positionV>
                      <wp:extent cx="171450" cy="171450"/>
                      <wp:effectExtent l="0" t="0" r="19050" b="19050"/>
                      <wp:wrapNone/>
                      <wp:docPr id="156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90E19" id="Rectangle 285" o:spid="_x0000_s1026" style="position:absolute;margin-left:7.2pt;margin-top:12.6pt;width:13.5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695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2B3D7EA" wp14:editId="586EFF7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168275</wp:posOffset>
                      </wp:positionV>
                      <wp:extent cx="171450" cy="171450"/>
                      <wp:effectExtent l="0" t="0" r="19050" b="19050"/>
                      <wp:wrapNone/>
                      <wp:docPr id="15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CA61" id="Rectangle 286" o:spid="_x0000_s1026" style="position:absolute;margin-left:7.95pt;margin-top:13.25pt;width:13.5pt;height:13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54BD27F" wp14:editId="38D7308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205105</wp:posOffset>
                      </wp:positionV>
                      <wp:extent cx="171450" cy="171450"/>
                      <wp:effectExtent l="0" t="0" r="19050" b="19050"/>
                      <wp:wrapNone/>
                      <wp:docPr id="154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301A4" id="Rectangle 287" o:spid="_x0000_s1026" style="position:absolute;margin-left:8.7pt;margin-top:16.15pt;width:13.5pt;height:13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f+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jct&#10;MNJEwZA+QtuI3kuOJot5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FFC000"/>
          <w:szCs w:val="28"/>
        </w:rPr>
        <w:t>GRIGLIA DI VALUTAZIONE DISCIPLINARE</w:t>
      </w:r>
    </w:p>
    <w:p w:rsidR="00FA5ECA" w:rsidRPr="00CC3D05" w:rsidRDefault="00FA5ECA" w:rsidP="00FA5ECA">
      <w:pPr>
        <w:pStyle w:val="Paragrafoelenco"/>
        <w:ind w:hanging="11"/>
        <w:rPr>
          <w:b/>
          <w:color w:val="FFC000"/>
          <w:szCs w:val="28"/>
        </w:rPr>
      </w:pPr>
      <w:r w:rsidRPr="00CC3D05">
        <w:rPr>
          <w:b/>
          <w:color w:val="FFC000"/>
          <w:szCs w:val="28"/>
        </w:rPr>
        <w:t>SCIENZE CLASSI  I</w:t>
      </w:r>
      <w:r>
        <w:rPr>
          <w:b/>
          <w:color w:val="FFC000"/>
          <w:szCs w:val="28"/>
        </w:rPr>
        <w:t>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Oggetti, materiali e trasformazioni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Osservare e sperimentare sul campo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L’uomo, i viventi e l’ambiente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Oggetti, materiali e trasformazioni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 e individua/classifica/coglie analogie e differenze, le qualità e le proprietà degli oggetti e dei materiali 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 e completo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26E3F9B" wp14:editId="4A8AE17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153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6497" id="Rectangle 290" o:spid="_x0000_s1026" style="position:absolute;margin-left:6.45pt;margin-top:5.7pt;width:13.5pt;height:13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INoHVGUAgAAPA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 e preciso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CF983DA" wp14:editId="1B441D5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152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6E3CD" id="Rectangle 288" o:spid="_x0000_s1026" style="position:absolute;margin-left:6.45pt;margin-top:6.85pt;width:13.5pt;height:13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xIlg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F2534BF" wp14:editId="71653D1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151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AAE6" id="Rectangle 293" o:spid="_x0000_s1026" style="position:absolute;margin-left:6.45pt;margin-top:7.25pt;width:13.5pt;height:13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mL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hCIJi5UCAAA8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3E52339" wp14:editId="18851E6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150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FBE4F" id="Rectangle 291" o:spid="_x0000_s1026" style="position:absolute;margin-left:6.45pt;margin-top:8pt;width:13.5pt;height:13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5EBD69E" wp14:editId="039541A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14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18236" id="Rectangle 289" o:spid="_x0000_s1026" style="position:absolute;margin-left:6.45pt;margin-top:6.9pt;width:13.5pt;height:13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zN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BUaMzZUCAAA8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0040D0B" wp14:editId="0675180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148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12D9" id="Rectangle 292" o:spid="_x0000_s1026" style="position:absolute;margin-left:6.45pt;margin-top:8.05pt;width:13.5pt;height:13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Osservare e sperimentare sul campo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Effettua esperimenti, formula ipotesi e prospetta soluzioni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Autonomo e completo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527340F" wp14:editId="5C04FEC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147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9927D" id="Rectangle 299" o:spid="_x0000_s1026" style="position:absolute;margin-left:5.7pt;margin-top:9.6pt;width:13.5pt;height:13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sicuro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6AF4EF8" wp14:editId="4E7553C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146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2394" id="Rectangle 294" o:spid="_x0000_s1026" style="position:absolute;margin-left:6.45pt;margin-top:6.25pt;width:13.5pt;height:13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e9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T3K3vZUCAAA8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ed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61C421B" wp14:editId="0520B17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145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CDB9A" id="Rectangle 296" o:spid="_x0000_s1026" style="position:absolute;margin-left:5.7pt;margin-top:8.15pt;width:13.5pt;height:13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BLm5oKlQIAADw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24604A4" wp14:editId="632CE78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144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BF875" id="Rectangle 295" o:spid="_x0000_s1026" style="position:absolute;margin-left:6.45pt;margin-top:6.3pt;width:13.5pt;height:1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SiBtZ5UCAAA8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CBC4CF0" wp14:editId="6EE073E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143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70C3" id="Rectangle 297" o:spid="_x0000_s1026" style="position:absolute;margin-left:6.45pt;margin-top:7.45pt;width:13.5pt;height:13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u+lQIAADw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AdzS76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3CBEB51" wp14:editId="310F607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142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B9E3E" id="Rectangle 298" o:spid="_x0000_s1026" style="position:absolute;margin-left:7.2pt;margin-top:9.35pt;width:13.5pt;height:1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L’uomo, i viventi e l’ambiente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Raccoglie i dati, rappresenta graficamente, interpreta 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862"/>
        </w:trPr>
        <w:tc>
          <w:tcPr>
            <w:tcW w:w="2039" w:type="dxa"/>
            <w:vMerge w:val="restart"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Autonomo e completo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5F46722" wp14:editId="7C255C2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164465</wp:posOffset>
                      </wp:positionV>
                      <wp:extent cx="171450" cy="171450"/>
                      <wp:effectExtent l="0" t="0" r="19050" b="19050"/>
                      <wp:wrapNone/>
                      <wp:docPr id="141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6CBA" id="Rectangle 305" o:spid="_x0000_s1026" style="position:absolute;margin-left:7.2pt;margin-top:12.95pt;width:13.5pt;height:13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683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Sicuro 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04CB449" wp14:editId="59AD1AE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174625</wp:posOffset>
                      </wp:positionV>
                      <wp:extent cx="171450" cy="171450"/>
                      <wp:effectExtent l="0" t="0" r="19050" b="19050"/>
                      <wp:wrapNone/>
                      <wp:docPr id="14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EB2EB" id="Rectangle 300" o:spid="_x0000_s1026" style="position:absolute;margin-left:6.45pt;margin-top:13.75pt;width:13.5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706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0ECF2B7" wp14:editId="7D28538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179705</wp:posOffset>
                      </wp:positionV>
                      <wp:extent cx="171450" cy="171450"/>
                      <wp:effectExtent l="0" t="0" r="19050" b="19050"/>
                      <wp:wrapNone/>
                      <wp:docPr id="139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5A47D" id="Rectangle 301" o:spid="_x0000_s1026" style="position:absolute;margin-left:5.7pt;margin-top:14.15pt;width:13.5pt;height:13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688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Sostanzialmente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F198EAE" wp14:editId="62836FD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156210</wp:posOffset>
                      </wp:positionV>
                      <wp:extent cx="171450" cy="171450"/>
                      <wp:effectExtent l="0" t="0" r="19050" b="19050"/>
                      <wp:wrapNone/>
                      <wp:docPr id="13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5121" id="Rectangle 302" o:spid="_x0000_s1026" style="position:absolute;margin-left:5.7pt;margin-top:12.3pt;width:13.5pt;height:13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698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67677C80" wp14:editId="0820271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199390</wp:posOffset>
                      </wp:positionV>
                      <wp:extent cx="171450" cy="171450"/>
                      <wp:effectExtent l="0" t="0" r="19050" b="19050"/>
                      <wp:wrapNone/>
                      <wp:docPr id="137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ED882" id="Rectangle 303" o:spid="_x0000_s1026" style="position:absolute;margin-left:6.45pt;margin-top:15.7pt;width:13.5pt;height:13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69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487BEF2" wp14:editId="76B528D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137795</wp:posOffset>
                      </wp:positionV>
                      <wp:extent cx="171450" cy="171450"/>
                      <wp:effectExtent l="0" t="0" r="19050" b="19050"/>
                      <wp:wrapNone/>
                      <wp:docPr id="136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73BBC" id="Rectangle 304" o:spid="_x0000_s1026" style="position:absolute;margin-left:6.45pt;margin-top:10.85pt;width:13.5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8ylg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3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D2DD7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Usa il linguaggio scientifico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58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D2DD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7D2DD7">
              <w:rPr>
                <w:szCs w:val="28"/>
              </w:rPr>
              <w:t>In modo completo ed esaustivo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EECEBFE" wp14:editId="02263D2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106680</wp:posOffset>
                      </wp:positionV>
                      <wp:extent cx="171450" cy="171450"/>
                      <wp:effectExtent l="0" t="0" r="19050" b="19050"/>
                      <wp:wrapNone/>
                      <wp:docPr id="135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FB892" id="Rectangle 306" o:spid="_x0000_s1026" style="position:absolute;margin-left:7.2pt;margin-top:8.4pt;width:13.5pt;height:13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4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7D2DD7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Con padronanza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003C3E7" wp14:editId="7B7F2F23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0" t="0" r="19050" b="19050"/>
                      <wp:wrapNone/>
                      <wp:docPr id="134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F6AF9" id="Rectangle 307" o:spid="_x0000_s1026" style="position:absolute;margin-left:7.2pt;margin-top:9.05pt;width:13.5pt;height:13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0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 modo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94047BA" wp14:editId="120C87B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113665</wp:posOffset>
                      </wp:positionV>
                      <wp:extent cx="171450" cy="171450"/>
                      <wp:effectExtent l="0" t="0" r="19050" b="19050"/>
                      <wp:wrapNone/>
                      <wp:docPr id="133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DD560" id="Rectangle 308" o:spid="_x0000_s1026" style="position:absolute;margin-left:7.2pt;margin-top:8.95pt;width:13.5pt;height:13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8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 modo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5BEFC21" wp14:editId="0ADB3B82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112395</wp:posOffset>
                      </wp:positionV>
                      <wp:extent cx="171450" cy="171450"/>
                      <wp:effectExtent l="0" t="0" r="19050" b="19050"/>
                      <wp:wrapNone/>
                      <wp:docPr id="13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404C7" id="Rectangle 309" o:spid="_x0000_s1026" style="position:absolute;margin-left:7.2pt;margin-top:8.85pt;width:13.5pt;height:13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delg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0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86A293" wp14:editId="2317ABA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111125</wp:posOffset>
                      </wp:positionV>
                      <wp:extent cx="171450" cy="171450"/>
                      <wp:effectExtent l="0" t="0" r="19050" b="19050"/>
                      <wp:wrapNone/>
                      <wp:docPr id="131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11740" id="Rectangle 310" o:spid="_x0000_s1026" style="position:absolute;margin-left:7.95pt;margin-top:8.75pt;width:13.5pt;height:13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6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E212618" wp14:editId="38BF4D4C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167005</wp:posOffset>
                      </wp:positionV>
                      <wp:extent cx="171450" cy="171450"/>
                      <wp:effectExtent l="0" t="0" r="19050" b="19050"/>
                      <wp:wrapNone/>
                      <wp:docPr id="130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3749B" id="Rectangle 311" o:spid="_x0000_s1026" style="position:absolute;margin-left:7.95pt;margin-top:13.15pt;width:13.5pt;height:13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CC3300"/>
          <w:szCs w:val="28"/>
        </w:rPr>
        <w:t>GRIGLIA DI VALUTAZIONE DISCIPLINARE</w:t>
      </w:r>
    </w:p>
    <w:p w:rsidR="00FA5ECA" w:rsidRPr="00BA0A1F" w:rsidRDefault="00FA5ECA" w:rsidP="00FA5ECA">
      <w:pPr>
        <w:pStyle w:val="Paragrafoelenco"/>
        <w:ind w:hanging="11"/>
        <w:rPr>
          <w:b/>
          <w:color w:val="CC3300"/>
          <w:szCs w:val="28"/>
        </w:rPr>
      </w:pPr>
      <w:r>
        <w:rPr>
          <w:b/>
          <w:color w:val="CC3300"/>
          <w:szCs w:val="28"/>
        </w:rPr>
        <w:t>MUSICA</w:t>
      </w:r>
      <w:r w:rsidRPr="00BA0A1F">
        <w:rPr>
          <w:b/>
          <w:color w:val="CC3300"/>
          <w:szCs w:val="28"/>
        </w:rPr>
        <w:t xml:space="preserve"> CLASSI  </w:t>
      </w:r>
      <w:r>
        <w:rPr>
          <w:b/>
          <w:color w:val="CC3300"/>
          <w:szCs w:val="28"/>
        </w:rPr>
        <w:t xml:space="preserve">I-II-III-IV-V 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Fruizione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Produzione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Ascoltare e analizzare 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Ascolta e discrimina diversi fenomeni sonori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Esauriente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E0529A3" wp14:editId="471B219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129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DC6E4" id="Rectangle 313" o:spid="_x0000_s1026" style="position:absolute;margin-left:6.45pt;margin-top:5.7pt;width:13.5pt;height:13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GvlgIAADw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9/10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6E378DC" wp14:editId="0FA0912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128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B76A2" id="Rectangle 312" o:spid="_x0000_s1026" style="position:absolute;margin-left:6.45pt;margin-top:6.85pt;width:13.5pt;height:13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AAjOjClQIAADw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DEE2B90" wp14:editId="550A005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127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B1961" id="Rectangle 315" o:spid="_x0000_s1026" style="position:absolute;margin-left:6.45pt;margin-top:7.25pt;width:13.5pt;height:13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LGlQIAADw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2pcixpUCAAA8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BBBD8F4" wp14:editId="707EF03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126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F6CB4" id="Rectangle 314" o:spid="_x0000_s1026" style="position:absolute;margin-left:6.45pt;margin-top:8pt;width:13.5pt;height:13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ur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2TQbq5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Esprimersi localmente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 esprime vocalmente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Esauriente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50D162D7" wp14:editId="0BC9A04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125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CCE34" id="Rectangle 319" o:spid="_x0000_s1026" style="position:absolute;margin-left:5.7pt;margin-top:9.6pt;width:13.5pt;height:13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selA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9/10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115C8C3" wp14:editId="4BC3B0F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124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A26E" id="Rectangle 316" o:spid="_x0000_s1026" style="position:absolute;margin-left:6.45pt;margin-top:6.25pt;width:13.5pt;height:13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hx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33JocZUCAAA8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D67C7B2" wp14:editId="0164CFB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123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557BD" id="Rectangle 318" o:spid="_x0000_s1026" style="position:absolute;margin-left:5.7pt;margin-top:8.15pt;width:13.5pt;height:13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38116A4" wp14:editId="5A4E5AC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122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4F97E" id="Rectangle 317" o:spid="_x0000_s1026" style="position:absolute;margin-left:6.45pt;margin-top:6.3pt;width:13.5pt;height:13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k5q5xZUCAAA8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Usare semplici strumenti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Riproduce ritmi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Esauriente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AFDA1C2" wp14:editId="3F334B4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121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E25E9" id="Rectangle 320" o:spid="_x0000_s1026" style="position:absolute;margin-left:7.2pt;margin-top:4.9pt;width:13.5pt;height:13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9/10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CC53AF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DDB6DF5" wp14:editId="56162C5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12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03F7" id="Rectangle 321" o:spid="_x0000_s1026" style="position:absolute;margin-left:10.2pt;margin-top:6.9pt;width:13.5pt;height:13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7/8</w:t>
            </w:r>
          </w:p>
        </w:tc>
      </w:tr>
      <w:tr w:rsidR="00FA5ECA" w:rsidRPr="0067311C" w:rsidTr="00D00327">
        <w:trPr>
          <w:trHeight w:val="679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BAEF0E0" wp14:editId="715B85DB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92710</wp:posOffset>
                      </wp:positionV>
                      <wp:extent cx="171450" cy="171450"/>
                      <wp:effectExtent l="0" t="0" r="19050" b="19050"/>
                      <wp:wrapNone/>
                      <wp:docPr id="119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A8FA" id="Rectangle 322" o:spid="_x0000_s1026" style="position:absolute;margin-left:10.2pt;margin-top:7.3pt;width:13.5pt;height:13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F2B2382" wp14:editId="14FE234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78740</wp:posOffset>
                      </wp:positionV>
                      <wp:extent cx="171450" cy="171450"/>
                      <wp:effectExtent l="0" t="0" r="19050" b="19050"/>
                      <wp:wrapNone/>
                      <wp:docPr id="118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ACF7" id="Rectangle 323" o:spid="_x0000_s1026" style="position:absolute;margin-left:10.2pt;margin-top:6.2pt;width:13.5pt;height:13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Ky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Pr="009F4130" w:rsidRDefault="00FA5ECA" w:rsidP="00FA5ECA">
      <w:pPr>
        <w:rPr>
          <w:szCs w:val="28"/>
        </w:rPr>
      </w:pPr>
      <w:r w:rsidRPr="009F4130">
        <w:rPr>
          <w:b/>
          <w:color w:val="538135" w:themeColor="accent6" w:themeShade="BF"/>
          <w:szCs w:val="28"/>
        </w:rPr>
        <w:t>GRIGLIA DI VALUTAZIONE DISCIPLINARE</w:t>
      </w:r>
    </w:p>
    <w:p w:rsidR="00FA5ECA" w:rsidRPr="00CC3D05" w:rsidRDefault="00FA5ECA" w:rsidP="00FA5ECA">
      <w:pPr>
        <w:pStyle w:val="Paragrafoelenco"/>
        <w:ind w:hanging="11"/>
        <w:rPr>
          <w:b/>
          <w:color w:val="FFC000"/>
          <w:szCs w:val="28"/>
        </w:rPr>
      </w:pPr>
      <w:r>
        <w:rPr>
          <w:b/>
          <w:color w:val="538135" w:themeColor="accent6" w:themeShade="BF"/>
          <w:szCs w:val="28"/>
        </w:rPr>
        <w:t>ARTE E IMMAGINE</w:t>
      </w:r>
      <w:r w:rsidRPr="00936988">
        <w:rPr>
          <w:b/>
          <w:color w:val="538135" w:themeColor="accent6" w:themeShade="BF"/>
          <w:szCs w:val="28"/>
        </w:rPr>
        <w:t xml:space="preserve"> CLASSI  </w:t>
      </w:r>
      <w:r>
        <w:rPr>
          <w:b/>
          <w:color w:val="538135" w:themeColor="accent6" w:themeShade="BF"/>
          <w:szCs w:val="28"/>
        </w:rPr>
        <w:t>I-II-III-</w:t>
      </w:r>
      <w:r w:rsidRPr="00936988">
        <w:rPr>
          <w:b/>
          <w:color w:val="538135" w:themeColor="accent6" w:themeShade="BF"/>
          <w:szCs w:val="28"/>
        </w:rPr>
        <w:t>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Esprimersi e comunicare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Osservare e leggere le immagini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Comprendere ed apprezzare le opere d’arte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Esprimersi e comunicare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 e descrive immagini e oggetti  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749CD1C1" wp14:editId="3F27CD5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117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5DFF" id="Rectangle 326" o:spid="_x0000_s1026" style="position:absolute;margin-left:6.45pt;margin-top:5.7pt;width:13.5pt;height:13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a2lQIAADw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Esauriente e creativo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4FCDEDD" wp14:editId="23FEABD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116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B0CD8" id="Rectangle 324" o:spid="_x0000_s1026" style="position:absolute;margin-left:6.45pt;margin-top:6.85pt;width:13.5pt;height:13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bb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CzisbblQIAADw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C130BC7" wp14:editId="01B7C5B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115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BA9DB" id="Rectangle 329" o:spid="_x0000_s1026" style="position:absolute;margin-left:6.45pt;margin-top:7.25pt;width:13.5pt;height:1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ZulQIAADw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uCfmbpUCAAA8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2297B44" wp14:editId="0C6A9B8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1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492A" id="Rectangle 327" o:spid="_x0000_s1026" style="position:absolute;margin-left:6.45pt;margin-top:8pt;width:13.5pt;height:13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IBlQIAADw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tMDSAZUCAAA8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0DC4606" wp14:editId="4D77462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113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4BDB8" id="Rectangle 325" o:spid="_x0000_s1026" style="position:absolute;margin-left:6.45pt;margin-top:6.9pt;width:13.5pt;height:13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TYlQIAADw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+ZP02JUCAAA8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3CB95F1" wp14:editId="644432D6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112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F5C7C" id="Rectangle 328" o:spid="_x0000_s1026" style="position:absolute;margin-left:6.45pt;margin-top:8.05pt;width:13.5pt;height:13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5D62A9" w:rsidRDefault="00FA5ECA" w:rsidP="00D00327">
            <w:pPr>
              <w:pStyle w:val="Paragrafoelenco"/>
              <w:ind w:left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Osservare e leggere le immagini</w:t>
            </w:r>
          </w:p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Legge immagini ed opere d’arte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Completo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75F385A" wp14:editId="0B018ACC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111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12741" id="Rectangle 335" o:spid="_x0000_s1026" style="position:absolute;margin-left:5.7pt;margin-top:9.6pt;width:13.5pt;height:13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51lgIAADw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Esauriente e creativo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5366D21" wp14:editId="24056D9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11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76F3" id="Rectangle 330" o:spid="_x0000_s1026" style="position:absolute;margin-left:6.45pt;margin-top:6.25pt;width:13.5pt;height:13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F4A3B8E" wp14:editId="5DDBA08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10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80302" id="Rectangle 332" o:spid="_x0000_s1026" style="position:absolute;margin-left:5.7pt;margin-top:8.15pt;width:13.5pt;height:13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Q9Glg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4DAA7B9D" wp14:editId="205519B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10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F21F" id="Rectangle 331" o:spid="_x0000_s1026" style="position:absolute;margin-left:6.45pt;margin-top:6.3pt;width:13.5pt;height:13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BC7651A" wp14:editId="2B7E936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107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6C4D6" id="Rectangle 333" o:spid="_x0000_s1026" style="position:absolute;margin-left:6.45pt;margin-top:7.45pt;width:13.5pt;height:13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K9pyS6VAgAAPA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1EA958A" wp14:editId="0F7799E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106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9EA33" id="Rectangle 334" o:spid="_x0000_s1026" style="position:absolute;margin-left:7.2pt;margin-top:9.35pt;width:13.5pt;height:13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JClg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Comprendere ed apprezzare le opere d’arte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Osserva e descrive immagini e oggetti 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608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7A58641F" wp14:editId="2C05E95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105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9966" id="Rectangle 341" o:spid="_x0000_s1026" style="position:absolute;margin-left:7.2pt;margin-top:10.7pt;width:13.5pt;height:13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Esauriente e creativo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79D617B4" wp14:editId="255857D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04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01F9D" id="Rectangle 340" o:spid="_x0000_s1026" style="position:absolute;margin-left:6.45pt;margin-top:9.25pt;width:13.5pt;height:13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 w:val="restart"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92DB77B" wp14:editId="79E4B94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68580</wp:posOffset>
                      </wp:positionV>
                      <wp:extent cx="171450" cy="171450"/>
                      <wp:effectExtent l="0" t="0" r="19050" b="19050"/>
                      <wp:wrapNone/>
                      <wp:docPr id="10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3FFA" id="Rectangle 336" o:spid="_x0000_s1026" style="position:absolute;margin-left:7.95pt;margin-top:5.4pt;width:13.5pt;height:13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6A3EF11" wp14:editId="6A17542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102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3389" id="Rectangle 337" o:spid="_x0000_s1026" style="position:absolute;margin-left:7.95pt;margin-top:6.3pt;width:13.5pt;height:13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1C03B150" wp14:editId="54B6016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101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D0DC1" id="Rectangle 338" o:spid="_x0000_s1026" style="position:absolute;margin-left:7.95pt;margin-top:7.2pt;width:13.5pt;height:13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561E214" wp14:editId="772B028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0" t="0" r="19050" b="19050"/>
                      <wp:wrapNone/>
                      <wp:docPr id="100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BAD0F" id="Rectangle 339" o:spid="_x0000_s1026" style="position:absolute;margin-left:8.7pt;margin-top:6.6pt;width:13.5pt;height:13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FF6600"/>
          <w:szCs w:val="28"/>
        </w:rPr>
        <w:t>GRIGLIA DI VALUTAZIONE DISCIPLINARE</w:t>
      </w:r>
    </w:p>
    <w:p w:rsidR="00FA5ECA" w:rsidRPr="001610AC" w:rsidRDefault="00FA5ECA" w:rsidP="00FA5ECA">
      <w:pPr>
        <w:pStyle w:val="Paragrafoelenco"/>
        <w:ind w:hanging="11"/>
        <w:rPr>
          <w:b/>
          <w:color w:val="FF6600"/>
          <w:szCs w:val="28"/>
        </w:rPr>
      </w:pPr>
      <w:r w:rsidRPr="001610AC">
        <w:rPr>
          <w:b/>
          <w:color w:val="FF6600"/>
          <w:szCs w:val="28"/>
        </w:rPr>
        <w:t>EDUCAZIONE FISICA CLASSI  I-II-III-IV-V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Il corpo e la sua relazione con lo spazio e il tempo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Il linguaggio del corpo come modalità comunicativo- espressiva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Il gioco, lo sport, le regole e il fair play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Salute, benessere, prevenzione e sicurezza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Il corpo e la sua relazione con lo spazio e il tempo 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Si coordina all’interno di uno spazio 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Sicuro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80D49D7" wp14:editId="40D6918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99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13F36" id="Rectangle 344" o:spid="_x0000_s1026" style="position:absolute;margin-left:6.45pt;margin-top:5.7pt;width:13.5pt;height:13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FVxPeqUAgAAOw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29A9CE7" wp14:editId="0081F2C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98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9643A" id="Rectangle 342" o:spid="_x0000_s1026" style="position:absolute;margin-left:6.45pt;margin-top:6.85pt;width:13.5pt;height:13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GGlA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FH2MYaUAgAAOw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44AAFBC" wp14:editId="10446CB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9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2DADA" id="Rectangle 347" o:spid="_x0000_s1026" style="position:absolute;margin-left:6.45pt;margin-top:7.25pt;width:13.5pt;height:1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WC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C0AD897" wp14:editId="3723E26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96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C0E7" id="Rectangle 345" o:spid="_x0000_s1026" style="position:absolute;margin-left:6.45pt;margin-top:8pt;width:13.5pt;height:13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XvlQ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iUKl75UCAAA7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6B1EC73" wp14:editId="22C8DFD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95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16AD" id="Rectangle 343" o:spid="_x0000_s1026" style="position:absolute;margin-left:6.45pt;margin-top:6.9pt;width:13.5pt;height:13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RZlA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F409394" wp14:editId="3B6A3F0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94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B5115" id="Rectangle 346" o:spid="_x0000_s1026" style="position:absolute;margin-left:6.45pt;margin-top:8.05pt;width:13.5pt;height:13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Il linguaggio del corpo come modalità comunicativo -espressiva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Organizza condotte motorie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 sicuro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600B419" wp14:editId="140A2B0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9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F7A84" id="Rectangle 353" o:spid="_x0000_s1026" style="position:absolute;margin-left:5.7pt;margin-top:9.6pt;width:13.5pt;height:13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Completo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65208C05" wp14:editId="2CA880A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92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0859E" id="Rectangle 348" o:spid="_x0000_s1026" style="position:absolute;margin-left:6.45pt;margin-top:6.25pt;width:13.5pt;height:13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2DlQ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zaRtg5UCAAA7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75D0CB1" wp14:editId="27BCC3B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91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1F72B" id="Rectangle 350" o:spid="_x0000_s1026" style="position:absolute;margin-left:5.7pt;margin-top:8.15pt;width:13.5pt;height:13.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0FACD5B1" wp14:editId="748EA01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90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41AE" id="Rectangle 349" o:spid="_x0000_s1026" style="position:absolute;margin-left:6.45pt;margin-top:6.3pt;width:13.5pt;height:13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Abbastanza 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EA0ACC9" wp14:editId="15115C6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89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B36AF" id="Rectangle 351" o:spid="_x0000_s1026" style="position:absolute;margin-left:6.45pt;margin-top:7.45pt;width:13.5pt;height:13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613D7C1" wp14:editId="5248E14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88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EE582" id="Rectangle 352" o:spid="_x0000_s1026" style="position:absolute;margin-left:7.2pt;margin-top:9.35pt;width:13.5pt;height:13.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UflQ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Il gioco, lo sport, le regole e il fair play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Utilizza i fondamentali nelle dinamiche di gioco 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608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Completo e sicuro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0F641CB" wp14:editId="1246F80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87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AA3B" id="Rectangle 354" o:spid="_x0000_s1026" style="position:absolute;margin-left:7.2pt;margin-top:10.7pt;width:13.5pt;height:13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gb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Completo 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7A5812D" wp14:editId="33597F6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86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9344F" id="Rectangle 359" o:spid="_x0000_s1026" style="position:absolute;margin-left:6.45pt;margin-top:9.25pt;width:13.5pt;height:13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V0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B787286" wp14:editId="26CE40B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68580</wp:posOffset>
                      </wp:positionV>
                      <wp:extent cx="171450" cy="171450"/>
                      <wp:effectExtent l="0" t="0" r="19050" b="19050"/>
                      <wp:wrapNone/>
                      <wp:docPr id="8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7DC98" id="Rectangle 355" o:spid="_x0000_s1026" style="position:absolute;margin-left:7.95pt;margin-top:5.4pt;width:13.5pt;height:13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5194A11D" wp14:editId="4DF5B51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84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823AF" id="Rectangle 356" o:spid="_x0000_s1026" style="position:absolute;margin-left:7.95pt;margin-top:6.3pt;width:13.5pt;height:13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WslQ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6303DB7" wp14:editId="63BC8EF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83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AF33" id="Rectangle 357" o:spid="_x0000_s1026" style="position:absolute;margin-left:7.95pt;margin-top:7.2pt;width:13.5pt;height:13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3C477E2" wp14:editId="33380C1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0" t="0" r="19050" b="19050"/>
                      <wp:wrapNone/>
                      <wp:docPr id="82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41AA3" id="Rectangle 358" o:spid="_x0000_s1026" style="position:absolute;margin-left:8.7pt;margin-top:6.6pt;width:13.5pt;height:13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ka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 w:val="restart"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Salute, benessere, prevenzione e sicurezza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96E9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896E9A">
              <w:rPr>
                <w:b/>
                <w:szCs w:val="28"/>
              </w:rPr>
              <w:t>Riconosce e denomina le parti del proprio corpo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896E9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Completo 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835ADC6" wp14:editId="0E58345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115570</wp:posOffset>
                      </wp:positionV>
                      <wp:extent cx="171450" cy="171450"/>
                      <wp:effectExtent l="0" t="0" r="19050" b="19050"/>
                      <wp:wrapNone/>
                      <wp:docPr id="81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F00C2" id="Rectangle 360" o:spid="_x0000_s1026" style="position:absolute;margin-left:8.7pt;margin-top:9.1pt;width:13.5pt;height:13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Preciso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8DD866F" wp14:editId="157B4870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80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2205" id="Rectangle 361" o:spid="_x0000_s1026" style="position:absolute;margin-left:9.45pt;margin-top:9.25pt;width:13.5pt;height:13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596AAAF" wp14:editId="701EC5AD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100330</wp:posOffset>
                      </wp:positionV>
                      <wp:extent cx="171450" cy="171450"/>
                      <wp:effectExtent l="0" t="0" r="19050" b="19050"/>
                      <wp:wrapNone/>
                      <wp:docPr id="79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988AB" id="Rectangle 362" o:spid="_x0000_s1026" style="position:absolute;margin-left:9.45pt;margin-top:7.9pt;width:13.5pt;height:13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UTlQ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7927056" wp14:editId="77EC820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78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4F2B8" id="Rectangle 363" o:spid="_x0000_s1026" style="position:absolute;margin-left:9.45pt;margin-top:8.05pt;width:13.5pt;height:13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x+lA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7466C17" wp14:editId="73AD84E5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85090</wp:posOffset>
                      </wp:positionV>
                      <wp:extent cx="171450" cy="171450"/>
                      <wp:effectExtent l="0" t="0" r="19050" b="19050"/>
                      <wp:wrapNone/>
                      <wp:docPr id="7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B2594" id="Rectangle 364" o:spid="_x0000_s1026" style="position:absolute;margin-left:10.2pt;margin-top:6.7pt;width:13.5pt;height:13.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Z6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auto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2D03D86" wp14:editId="69D5331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96520</wp:posOffset>
                      </wp:positionV>
                      <wp:extent cx="171450" cy="171450"/>
                      <wp:effectExtent l="0" t="0" r="19050" b="19050"/>
                      <wp:wrapNone/>
                      <wp:docPr id="76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F41D3" id="Rectangle 365" o:spid="_x0000_s1026" style="position:absolute;margin-left:10.2pt;margin-top:7.6pt;width:13.5pt;height:13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8X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s+m&#10;GCkiYUYfoWtE7QRDd9OJ71DX2hwcX9pn4zHa9knTLxYpvWrAjz0ao7uGkQrqSr1/cnPBCxauom33&#10;TlcQn+ydDs061kb6gNAGdAwzOfUzYUeHKCjTWZpNYHIUTOezz0Dyy+XWWPeGaYn8ocAGi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0000CC"/>
          <w:szCs w:val="28"/>
        </w:rPr>
        <w:t>GRIGLIA DI VALUTAZIONE DISCIPLINARE</w:t>
      </w:r>
    </w:p>
    <w:p w:rsidR="00FA5ECA" w:rsidRPr="004F2206" w:rsidRDefault="00FA5ECA" w:rsidP="00FA5ECA">
      <w:pPr>
        <w:pStyle w:val="Paragrafoelenco"/>
        <w:ind w:hanging="11"/>
        <w:rPr>
          <w:b/>
          <w:color w:val="0000CC"/>
          <w:szCs w:val="28"/>
        </w:rPr>
      </w:pPr>
      <w:r w:rsidRPr="004F2206">
        <w:rPr>
          <w:b/>
          <w:color w:val="0000CC"/>
          <w:szCs w:val="28"/>
        </w:rPr>
        <w:t>TECNOLOGIA  CLASSI  I-II-III-IV-V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Vedere ed osservare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Prevedere ed immaginare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Intervenire e trasformare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Vedere ed osservare 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Riconosce/osserva elementi e fenomeni 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Corretto, preciso e creativo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315EB66" wp14:editId="6AF46D1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75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8EDE3" id="Rectangle 368" o:spid="_x0000_s1026" style="position:absolute;margin-left:6.45pt;margin-top:5.7pt;width:13.5pt;height:13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+i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s8m&#10;GCkiYUYfoWtE7QRDd9O571DX2hwcX9pn4zHa9knTLxYpvWrAjz0ao7uGkQrqSr1/cnPBCxauom33&#10;TlcQn+ydDs061kb6gNAGdAwzOfUzYUeHKCjTWZpNYHIUTOezz0Dyy+XWWPeGaYn8ocAGi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GMuj6KUAgAAOw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e preciso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E08E3D1" wp14:editId="76189D1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74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F1804" id="Rectangle 366" o:spid="_x0000_s1026" style="position:absolute;margin-left:6.45pt;margin-top:6.85pt;width:13.5pt;height:13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vN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94E94B5" wp14:editId="46AB9D3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73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26A8" id="Rectangle 371" o:spid="_x0000_s1026" style="position:absolute;margin-left:6.45pt;margin-top:7.25pt;width:13.5pt;height:13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vfFhYp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Abbastanza 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0BB79C2" wp14:editId="733AF07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72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BA71D" id="Rectangle 369" o:spid="_x0000_s1026" style="position:absolute;margin-left:6.45pt;margin-top:8pt;width:13.5pt;height:13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B7lQ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72757FA" wp14:editId="7B66D062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71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B99C2" id="Rectangle 367" o:spid="_x0000_s1026" style="position:absolute;margin-left:6.45pt;margin-top:6.9pt;width:13.5pt;height:13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nO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2553324" wp14:editId="0997C98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A485D" id="Rectangle 370" o:spid="_x0000_s1026" style="position:absolute;margin-left:6.45pt;margin-top:8.05pt;width:13.5pt;height:13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Prevedere ed immaginare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Realizza modelli/rappresentazioni grafiche e usa gli strumenti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Corretto, preciso e creativo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F1A93D6" wp14:editId="59A64C2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69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5AB6" id="Rectangle 377" o:spid="_x0000_s1026" style="position:absolute;margin-left:5.7pt;margin-top:9.6pt;width:13.5pt;height:13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qLlQ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rsz6i5UCAAA7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 e preciso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BC3BAEC" wp14:editId="7EE6D24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68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38973" id="Rectangle 372" o:spid="_x0000_s1026" style="position:absolute;margin-left:6.45pt;margin-top:6.25pt;width:13.5pt;height:13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1/n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81D4F12" wp14:editId="176F53C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93980</wp:posOffset>
                      </wp:positionV>
                      <wp:extent cx="171450" cy="171450"/>
                      <wp:effectExtent l="0" t="0" r="19050" b="19050"/>
                      <wp:wrapNone/>
                      <wp:docPr id="67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78FA9" id="Rectangle 374" o:spid="_x0000_s1026" style="position:absolute;margin-left:6.45pt;margin-top:7.4pt;width:13.5pt;height:13.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4ED1ACF" wp14:editId="372A4F2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66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51CB8" id="Rectangle 373" o:spid="_x0000_s1026" style="position:absolute;margin-left:6.45pt;margin-top:6.3pt;width:13.5pt;height:13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5mPlQ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d8OZj5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D2BE189" wp14:editId="4778387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6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A9C35" id="Rectangle 375" o:spid="_x0000_s1026" style="position:absolute;margin-left:6.45pt;margin-top:7.45pt;width:13.5pt;height:13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HcaKDmVAgAAOw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A1ACBB9" wp14:editId="210675A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64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41DDA" id="Rectangle 376" o:spid="_x0000_s1026" style="position:absolute;margin-left:7.2pt;margin-top:9.35pt;width:13.5pt;height:13.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9U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Intervenire / trasformare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Conosce / comprende / utilizza oggetti, strumenti e linguaggio tecnico 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608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Corretto, preciso e creativo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FDBCA9B" wp14:editId="7DF84E5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63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F1A08" id="Rectangle 382" o:spid="_x0000_s1026" style="position:absolute;margin-left:7.2pt;margin-top:10.7pt;width:13.5pt;height:13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Yc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e preciso 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9E30626" wp14:editId="556FBAD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62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3EED9" id="Rectangle 383" o:spid="_x0000_s1026" style="position:absolute;margin-left:6.45pt;margin-top:9.25pt;width:13.5pt;height:13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9x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 w:val="restart"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A5FBE8B" wp14:editId="061DBEA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68580</wp:posOffset>
                      </wp:positionV>
                      <wp:extent cx="171450" cy="171450"/>
                      <wp:effectExtent l="0" t="0" r="19050" b="19050"/>
                      <wp:wrapNone/>
                      <wp:docPr id="61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81568" id="Rectangle 378" o:spid="_x0000_s1026" style="position:absolute;margin-left:7.95pt;margin-top:5.4pt;width:13.5pt;height:13.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BV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E28C711" wp14:editId="3D69B74F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60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DE872" id="Rectangle 379" o:spid="_x0000_s1026" style="position:absolute;margin-left:7.95pt;margin-top:6.3pt;width:13.5pt;height:13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BAA2D44" wp14:editId="6A973BD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59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6AC9C" id="Rectangle 380" o:spid="_x0000_s1026" style="position:absolute;margin-left:7.95pt;margin-top:7.2pt;width:13.5pt;height:13.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46DF21B6" wp14:editId="791D19F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0" t="0" r="19050" b="19050"/>
                      <wp:wrapNone/>
                      <wp:docPr id="58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4A965" id="Rectangle 381" o:spid="_x0000_s1026" style="position:absolute;margin-left:8.7pt;margin-top:6.6pt;width:13.5pt;height:13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Pr="00923955" w:rsidRDefault="00FA5ECA" w:rsidP="00FA5ECA">
      <w:pPr>
        <w:rPr>
          <w:szCs w:val="28"/>
        </w:rPr>
      </w:pPr>
      <w:r w:rsidRPr="00923955">
        <w:rPr>
          <w:b/>
          <w:color w:val="800080"/>
          <w:szCs w:val="28"/>
        </w:rPr>
        <w:t>GRIGLIA DI VALUTAZIONE DISCIPLINARE</w:t>
      </w:r>
    </w:p>
    <w:p w:rsidR="00FA5ECA" w:rsidRPr="001610AC" w:rsidRDefault="00FA5ECA" w:rsidP="00FA5ECA">
      <w:pPr>
        <w:pStyle w:val="Paragrafoelenco"/>
        <w:ind w:hanging="11"/>
        <w:rPr>
          <w:b/>
          <w:color w:val="800080"/>
          <w:szCs w:val="28"/>
        </w:rPr>
      </w:pPr>
      <w:r w:rsidRPr="001610AC">
        <w:rPr>
          <w:b/>
          <w:color w:val="800080"/>
          <w:szCs w:val="28"/>
        </w:rPr>
        <w:t>RELIGIONE  CLASSI  I-II-III-IV-V</w:t>
      </w:r>
    </w:p>
    <w:p w:rsidR="00FA5ECA" w:rsidRDefault="00FA5ECA" w:rsidP="00FA5ECA">
      <w:pPr>
        <w:pStyle w:val="Paragrafoelenco"/>
        <w:ind w:hanging="11"/>
        <w:rPr>
          <w:b/>
          <w:color w:val="385623" w:themeColor="accent6" w:themeShade="80"/>
          <w:szCs w:val="28"/>
        </w:rPr>
      </w:pPr>
    </w:p>
    <w:p w:rsidR="00FA5ECA" w:rsidRDefault="00FA5ECA" w:rsidP="00FA5ECA">
      <w:pPr>
        <w:pStyle w:val="Paragrafoelenco"/>
        <w:ind w:hanging="11"/>
        <w:rPr>
          <w:b/>
          <w:szCs w:val="28"/>
        </w:rPr>
      </w:pPr>
      <w:r>
        <w:rPr>
          <w:b/>
          <w:szCs w:val="28"/>
        </w:rPr>
        <w:t>Indicatori: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Dio e l’uomo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Il linguaggio religioso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La Bibbia e le altre fonti</w:t>
      </w:r>
    </w:p>
    <w:p w:rsidR="00FA5ECA" w:rsidRDefault="00FA5ECA" w:rsidP="00FA5ECA">
      <w:pPr>
        <w:pStyle w:val="Paragrafoelenco"/>
        <w:numPr>
          <w:ilvl w:val="0"/>
          <w:numId w:val="2"/>
        </w:numPr>
        <w:spacing w:after="200" w:line="276" w:lineRule="auto"/>
        <w:rPr>
          <w:szCs w:val="28"/>
        </w:rPr>
      </w:pPr>
      <w:r>
        <w:rPr>
          <w:szCs w:val="28"/>
        </w:rPr>
        <w:t>I valori etici e religiosi</w:t>
      </w:r>
    </w:p>
    <w:p w:rsidR="00FA5ECA" w:rsidRPr="004C3E1E" w:rsidRDefault="00FA5ECA" w:rsidP="00FA5ECA">
      <w:pPr>
        <w:ind w:left="709"/>
        <w:rPr>
          <w:szCs w:val="28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4757"/>
        <w:gridCol w:w="824"/>
        <w:gridCol w:w="1450"/>
      </w:tblGrid>
      <w:tr w:rsidR="00FA5ECA" w:rsidRPr="008D1CCC" w:rsidTr="00D00327">
        <w:trPr>
          <w:trHeight w:val="567"/>
        </w:trPr>
        <w:tc>
          <w:tcPr>
            <w:tcW w:w="2039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Indicatori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Descrittori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 w:rsidRPr="008D1CCC">
              <w:rPr>
                <w:szCs w:val="28"/>
              </w:rPr>
              <w:t>Voto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Dio e l’uomo 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8D1CC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Conosce, comprende e confronta  in modo</w:t>
            </w:r>
            <w:r w:rsidRPr="008D1CCC">
              <w:rPr>
                <w:b/>
                <w:szCs w:val="28"/>
              </w:rPr>
              <w:t>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Notevole ed esaustivo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C79B9D9" wp14:editId="14DB9EC3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72390</wp:posOffset>
                      </wp:positionV>
                      <wp:extent cx="171450" cy="171450"/>
                      <wp:effectExtent l="0" t="0" r="19050" b="19050"/>
                      <wp:wrapNone/>
                      <wp:docPr id="57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D0FAB" id="Rectangle 386" o:spid="_x0000_s1026" style="position:absolute;margin-left:6.45pt;margin-top:5.7pt;width:13.5pt;height:13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Completo ed approfondito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8666C17" wp14:editId="1C4D929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86995</wp:posOffset>
                      </wp:positionV>
                      <wp:extent cx="171450" cy="171450"/>
                      <wp:effectExtent l="0" t="0" r="19050" b="19050"/>
                      <wp:wrapNone/>
                      <wp:docPr id="56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3FD1A" id="Rectangle 384" o:spid="_x0000_s1026" style="position:absolute;margin-left:6.45pt;margin-top:6.85pt;width:13.5pt;height:13.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X3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yd&#10;YaSIhBl9hK4RtRMMXc+L0KHeuBIcn8yjDRidedD0i0NKrzrwY/fW6r5jpIG68uCfvbgQBAdX0bZ/&#10;pxuIT/Zex2YdWytDQGgDOsaZPA8zYUePKCjzm7yYwuQomE7nkIGU58vGOv+GaYnCocIWi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Corretto 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66FE45DC" wp14:editId="43CAE4E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1450" cy="171450"/>
                      <wp:effectExtent l="0" t="0" r="19050" b="19050"/>
                      <wp:wrapNone/>
                      <wp:docPr id="55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86A6" id="Rectangle 389" o:spid="_x0000_s1026" style="position:absolute;margin-left:6.45pt;margin-top:7.25pt;width:13.5pt;height:13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Abbastanza corretto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9BD80C3" wp14:editId="56018DC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101600</wp:posOffset>
                      </wp:positionV>
                      <wp:extent cx="171450" cy="171450"/>
                      <wp:effectExtent l="0" t="0" r="19050" b="19050"/>
                      <wp:wrapNone/>
                      <wp:docPr id="54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BBBB5" id="Rectangle 387" o:spid="_x0000_s1026" style="position:absolute;margin-left:6.45pt;margin-top:8pt;width:13.5pt;height:13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Essenziale 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4AA174B" wp14:editId="5C4C4A9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87630</wp:posOffset>
                      </wp:positionV>
                      <wp:extent cx="171450" cy="171450"/>
                      <wp:effectExtent l="0" t="0" r="19050" b="19050"/>
                      <wp:wrapNone/>
                      <wp:docPr id="53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8B224" id="Rectangle 385" o:spid="_x0000_s1026" style="position:absolute;margin-left:6.45pt;margin-top:6.9pt;width:13.5pt;height:13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5D6ABD1" wp14:editId="478A61C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102235</wp:posOffset>
                      </wp:positionV>
                      <wp:extent cx="171450" cy="171450"/>
                      <wp:effectExtent l="0" t="0" r="19050" b="19050"/>
                      <wp:wrapNone/>
                      <wp:docPr id="52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A2BD6" id="Rectangle 388" o:spid="_x0000_s1026" style="position:absolute;margin-left:6.45pt;margin-top:8.05pt;width:13.5pt;height:13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qb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 w:val="restart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Il linguaggio religioso </w:t>
            </w:r>
          </w:p>
        </w:tc>
        <w:tc>
          <w:tcPr>
            <w:tcW w:w="4757" w:type="dxa"/>
            <w:vAlign w:val="center"/>
          </w:tcPr>
          <w:p w:rsidR="00FA5ECA" w:rsidRPr="007F3E38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Comprende e conosce in modo</w:t>
            </w:r>
            <w:r w:rsidRPr="007F3E38">
              <w:rPr>
                <w:b/>
                <w:szCs w:val="28"/>
              </w:rPr>
              <w:t>: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Notevole ed esaustivo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2D58B53" wp14:editId="754EB0F0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121920</wp:posOffset>
                      </wp:positionV>
                      <wp:extent cx="171450" cy="171450"/>
                      <wp:effectExtent l="0" t="0" r="19050" b="19050"/>
                      <wp:wrapNone/>
                      <wp:docPr id="51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F4511" id="Rectangle 395" o:spid="_x0000_s1026" style="position:absolute;margin-left:5.7pt;margin-top:9.6pt;width:13.5pt;height:13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ed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6E6D375" wp14:editId="404B1B7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50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449A" id="Rectangle 390" o:spid="_x0000_s1026" style="position:absolute;margin-left:6.45pt;margin-top:6.25pt;width:13.5pt;height:13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1C69E759" wp14:editId="25DCF483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49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A47FC" id="Rectangle 392" o:spid="_x0000_s1026" style="position:absolute;margin-left:5.7pt;margin-top:8.15pt;width:13.5pt;height:13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89CFB64" wp14:editId="2964EED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48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AACD2" id="Rectangle 391" o:spid="_x0000_s1026" style="position:absolute;margin-left:6.45pt;margin-top:6.3pt;width:13.5pt;height:13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onX7B5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6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02B7AD6" wp14:editId="3F14173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47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7C0B1" id="Rectangle 393" o:spid="_x0000_s1026" style="position:absolute;margin-left:6.45pt;margin-top:7.45pt;width:13.5pt;height:13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oClQ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H1SygKVAgAAOw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0CB9105" wp14:editId="1C871FD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46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909B" id="Rectangle 394" o:spid="_x0000_s1026" style="position:absolute;margin-left:7.2pt;margin-top:9.35pt;width:13.5pt;height:13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704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La Bibbia e le altre fonti 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59062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Comprende e confronta 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608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Notevole ed esaustivo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06DD6FB3" wp14:editId="7812D6E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45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82724" id="Rectangle 396" o:spid="_x0000_s1026" style="position:absolute;margin-left:7.2pt;margin-top:10.7pt;width:13.5pt;height:13.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zZ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lxM&#10;MVJEwow+QteI2gmGrhez0KHeuBIcn8yjDRidedD0i0NKrzrwY/fW6r5jpIG68uCfvbgQBAdX0bZ/&#10;pxuIT/Zex2YdWytDQGgDOsaZPA8zYUePKCjzm7yYwuQomE7nkIGU58vGOv+GaYnCocIWi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ed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5CBD000" wp14:editId="76F74AF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44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94C8D" id="Rectangle 401" o:spid="_x0000_s1026" style="position:absolute;margin-left:8.7pt;margin-top:9.25pt;width:13.5pt;height:13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803E410" wp14:editId="1850F6E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68580</wp:posOffset>
                      </wp:positionV>
                      <wp:extent cx="171450" cy="171450"/>
                      <wp:effectExtent l="0" t="0" r="19050" b="19050"/>
                      <wp:wrapNone/>
                      <wp:docPr id="43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CC9E7" id="Rectangle 397" o:spid="_x0000_s1026" style="position:absolute;margin-left:7.95pt;margin-top:5.4pt;width:13.5pt;height:13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51BF0FF" wp14:editId="4BF96FFB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42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8A68D" id="Rectangle 398" o:spid="_x0000_s1026" style="position:absolute;margin-left:7.95pt;margin-top:6.3pt;width:13.5pt;height:13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4C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shd w:val="clear" w:color="auto" w:fill="D6E6F4" w:themeFill="accent1" w:themeFillTint="3F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3B49C813" wp14:editId="188D5D3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91440</wp:posOffset>
                      </wp:positionV>
                      <wp:extent cx="171450" cy="171450"/>
                      <wp:effectExtent l="0" t="0" r="19050" b="19050"/>
                      <wp:wrapNone/>
                      <wp:docPr id="41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CC68C" id="Rectangle 399" o:spid="_x0000_s1026" style="position:absolute;margin-left:7.95pt;margin-top:7.2pt;width:13.5pt;height:13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023DD86E" wp14:editId="19A4B87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83820</wp:posOffset>
                      </wp:positionV>
                      <wp:extent cx="171450" cy="171450"/>
                      <wp:effectExtent l="0" t="0" r="19050" b="19050"/>
                      <wp:wrapNone/>
                      <wp:docPr id="40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67E50" id="Rectangle 400" o:spid="_x0000_s1026" style="position:absolute;margin-left:8.7pt;margin-top:6.6pt;width:13.5pt;height:13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 w:val="restart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I valori etici e religiosi</w:t>
            </w:r>
          </w:p>
        </w:tc>
        <w:tc>
          <w:tcPr>
            <w:tcW w:w="4757" w:type="dxa"/>
            <w:shd w:val="clear" w:color="auto" w:fill="D5DCE4" w:themeFill="text2" w:themeFillTint="33"/>
            <w:vAlign w:val="center"/>
          </w:tcPr>
          <w:p w:rsidR="00FA5ECA" w:rsidRPr="00DA2831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 w:rsidRPr="00DA2831">
              <w:rPr>
                <w:b/>
                <w:szCs w:val="28"/>
              </w:rPr>
              <w:t>Possiede valori etici e religiosi in modo: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Notevole ed esaustivo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5F44C801" wp14:editId="6CB9AFF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135890</wp:posOffset>
                      </wp:positionV>
                      <wp:extent cx="171450" cy="171450"/>
                      <wp:effectExtent l="0" t="0" r="19050" b="19050"/>
                      <wp:wrapNone/>
                      <wp:docPr id="39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372E4" id="Rectangle 402" o:spid="_x0000_s1026" style="position:absolute;margin-left:7.2pt;margin-top:10.7pt;width:13.5pt;height:13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uGlQIAADs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Completo ed approfondito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2AA1971D" wp14:editId="142F067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79375</wp:posOffset>
                      </wp:positionV>
                      <wp:extent cx="171450" cy="171450"/>
                      <wp:effectExtent l="0" t="0" r="19050" b="19050"/>
                      <wp:wrapNone/>
                      <wp:docPr id="3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6419A" id="Rectangle 403" o:spid="_x0000_s1026" style="position:absolute;margin-left:6.45pt;margin-top:6.25pt;width:13.5pt;height:13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6B187971" wp14:editId="24F7DF4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103505</wp:posOffset>
                      </wp:positionV>
                      <wp:extent cx="171450" cy="171450"/>
                      <wp:effectExtent l="0" t="0" r="19050" b="19050"/>
                      <wp:wrapNone/>
                      <wp:docPr id="3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C4742" id="Rectangle 404" o:spid="_x0000_s1026" style="position:absolute;margin-left:5.7pt;margin-top:8.15pt;width:13.5pt;height:13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Abbastanza corretto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43EABE5" wp14:editId="0355540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6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EC2E8" id="Rectangle 405" o:spid="_x0000_s1026" style="position:absolute;margin-left:6.45pt;margin-top:6.3pt;width:13.5pt;height:1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GClQIAADs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Essenziale</w:t>
            </w:r>
          </w:p>
        </w:tc>
        <w:tc>
          <w:tcPr>
            <w:tcW w:w="824" w:type="dxa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B843560" wp14:editId="1A00989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171450" cy="171450"/>
                      <wp:effectExtent l="0" t="0" r="19050" b="19050"/>
                      <wp:wrapNone/>
                      <wp:docPr id="35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B6E58" id="Rectangle 406" o:spid="_x0000_s1026" style="position:absolute;margin-left:6.45pt;margin-top:7.45pt;width:13.5pt;height:13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Pr="0067311C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</w:tr>
      <w:tr w:rsidR="00FA5ECA" w:rsidRPr="0067311C" w:rsidTr="00D00327">
        <w:trPr>
          <w:trHeight w:val="557"/>
        </w:trPr>
        <w:tc>
          <w:tcPr>
            <w:tcW w:w="2039" w:type="dxa"/>
            <w:vMerge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</w:p>
        </w:tc>
        <w:tc>
          <w:tcPr>
            <w:tcW w:w="4757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Non adeguato</w:t>
            </w:r>
          </w:p>
        </w:tc>
        <w:tc>
          <w:tcPr>
            <w:tcW w:w="824" w:type="dxa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3EBAFCE" wp14:editId="23C4337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118745</wp:posOffset>
                      </wp:positionV>
                      <wp:extent cx="171450" cy="171450"/>
                      <wp:effectExtent l="0" t="0" r="19050" b="19050"/>
                      <wp:wrapNone/>
                      <wp:docPr id="3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21B1" id="Rectangle 407" o:spid="_x0000_s1026" style="position:absolute;margin-left:7.2pt;margin-top:9.35pt;width:13.5pt;height:13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" filled="f" fillcolor="#bdd6ee [1300]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FA5ECA" w:rsidRDefault="00FA5ECA" w:rsidP="00D00327">
            <w:pPr>
              <w:pStyle w:val="Paragrafoelenc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</w:tbl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jc w:val="center"/>
        <w:rPr>
          <w:b/>
          <w:color w:val="0070C0"/>
          <w:sz w:val="28"/>
          <w:szCs w:val="28"/>
        </w:rPr>
      </w:pPr>
      <w:r w:rsidRPr="00F02AE9">
        <w:rPr>
          <w:b/>
          <w:color w:val="0070C0"/>
          <w:sz w:val="28"/>
          <w:szCs w:val="28"/>
        </w:rPr>
        <w:t>GRIGLIE DI VALUTAZIONE D</w:t>
      </w:r>
      <w:r>
        <w:rPr>
          <w:b/>
          <w:color w:val="0070C0"/>
          <w:sz w:val="28"/>
          <w:szCs w:val="28"/>
        </w:rPr>
        <w:t>ISCPLINARE CLASSI I-II-III</w:t>
      </w:r>
    </w:p>
    <w:p w:rsidR="00FA5ECA" w:rsidRPr="00F02AE9" w:rsidRDefault="00FA5ECA" w:rsidP="00FA5EC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SCUOLA SECONDARIA DI I GRADO Allegato 5</w:t>
      </w:r>
    </w:p>
    <w:p w:rsidR="00FA5ECA" w:rsidRDefault="00FA5ECA" w:rsidP="00FA5ECA">
      <w:pPr>
        <w:rPr>
          <w:sz w:val="28"/>
          <w:szCs w:val="28"/>
        </w:rPr>
      </w:pPr>
    </w:p>
    <w:p w:rsidR="00FA5ECA" w:rsidRPr="004C160F" w:rsidRDefault="00FA5ECA" w:rsidP="00FA5ECA">
      <w:pPr>
        <w:tabs>
          <w:tab w:val="right" w:pos="9660"/>
        </w:tabs>
        <w:spacing w:line="217" w:lineRule="auto"/>
        <w:ind w:right="380"/>
        <w:jc w:val="center"/>
        <w:rPr>
          <w:rFonts w:eastAsia="Constantia"/>
          <w:b/>
          <w:sz w:val="28"/>
          <w:szCs w:val="28"/>
        </w:rPr>
      </w:pPr>
      <w:r w:rsidRPr="004C160F">
        <w:rPr>
          <w:rFonts w:eastAsia="Constantia"/>
          <w:b/>
          <w:sz w:val="28"/>
          <w:szCs w:val="28"/>
        </w:rPr>
        <w:t>GRIGLIA DI VALUTAZIONE DISCIPLINARE</w:t>
      </w:r>
    </w:p>
    <w:p w:rsidR="00FA5ECA" w:rsidRPr="004C160F" w:rsidRDefault="00FA5ECA" w:rsidP="00FA5ECA">
      <w:pPr>
        <w:jc w:val="center"/>
        <w:rPr>
          <w:rFonts w:eastAsia="Constantia"/>
          <w:b/>
          <w:sz w:val="28"/>
          <w:szCs w:val="28"/>
        </w:rPr>
      </w:pPr>
      <w:r w:rsidRPr="004C160F">
        <w:rPr>
          <w:rFonts w:eastAsia="Constantia"/>
          <w:b/>
          <w:sz w:val="28"/>
          <w:szCs w:val="28"/>
        </w:rPr>
        <w:t xml:space="preserve">ITALIANO </w:t>
      </w:r>
    </w:p>
    <w:p w:rsidR="00FA5ECA" w:rsidRPr="004C160F" w:rsidRDefault="00FA5ECA" w:rsidP="00FA5ECA">
      <w:pPr>
        <w:jc w:val="center"/>
        <w:rPr>
          <w:rFonts w:eastAsia="Constantia"/>
          <w:b/>
          <w:sz w:val="28"/>
          <w:szCs w:val="28"/>
        </w:rPr>
      </w:pPr>
      <w:r w:rsidRPr="004C160F">
        <w:rPr>
          <w:rFonts w:eastAsia="Constantia"/>
          <w:b/>
          <w:sz w:val="28"/>
          <w:szCs w:val="28"/>
        </w:rPr>
        <w:t>CLASSI: I, II, III</w:t>
      </w:r>
    </w:p>
    <w:p w:rsidR="00FA5ECA" w:rsidRPr="004C160F" w:rsidRDefault="00FA5ECA" w:rsidP="00FA5ECA">
      <w:pPr>
        <w:spacing w:line="360" w:lineRule="auto"/>
        <w:jc w:val="both"/>
        <w:rPr>
          <w:rFonts w:eastAsia="Constantia"/>
          <w:b/>
          <w:sz w:val="28"/>
          <w:szCs w:val="28"/>
        </w:rPr>
      </w:pPr>
      <w:r w:rsidRPr="004C160F">
        <w:rPr>
          <w:rFonts w:eastAsia="Constantia"/>
          <w:b/>
          <w:sz w:val="28"/>
          <w:szCs w:val="28"/>
        </w:rPr>
        <w:t>Indicatori:</w:t>
      </w:r>
    </w:p>
    <w:p w:rsidR="00FA5ECA" w:rsidRPr="004C160F" w:rsidRDefault="00FA5ECA" w:rsidP="00FA5ECA">
      <w:pPr>
        <w:numPr>
          <w:ilvl w:val="0"/>
          <w:numId w:val="10"/>
        </w:numPr>
        <w:tabs>
          <w:tab w:val="left" w:pos="491"/>
        </w:tabs>
        <w:jc w:val="both"/>
        <w:rPr>
          <w:rFonts w:eastAsia="Wingdings"/>
          <w:sz w:val="28"/>
          <w:szCs w:val="28"/>
          <w:vertAlign w:val="superscript"/>
        </w:rPr>
      </w:pPr>
      <w:r w:rsidRPr="004C160F">
        <w:rPr>
          <w:rFonts w:eastAsia="Constantia"/>
          <w:sz w:val="28"/>
          <w:szCs w:val="28"/>
        </w:rPr>
        <w:t>Ascolto e parlato</w:t>
      </w:r>
    </w:p>
    <w:p w:rsidR="00FA5ECA" w:rsidRPr="004C160F" w:rsidRDefault="00FA5ECA" w:rsidP="00FA5ECA">
      <w:pPr>
        <w:numPr>
          <w:ilvl w:val="0"/>
          <w:numId w:val="10"/>
        </w:numPr>
        <w:tabs>
          <w:tab w:val="left" w:pos="491"/>
        </w:tabs>
        <w:jc w:val="both"/>
        <w:rPr>
          <w:rFonts w:eastAsia="Wingdings"/>
          <w:sz w:val="28"/>
          <w:szCs w:val="28"/>
          <w:vertAlign w:val="superscript"/>
        </w:rPr>
      </w:pPr>
      <w:r w:rsidRPr="004C160F">
        <w:rPr>
          <w:rFonts w:eastAsia="Constantia"/>
          <w:sz w:val="28"/>
          <w:szCs w:val="28"/>
        </w:rPr>
        <w:t>Lettura</w:t>
      </w:r>
    </w:p>
    <w:p w:rsidR="00FA5ECA" w:rsidRPr="004C160F" w:rsidRDefault="00FA5ECA" w:rsidP="00FA5ECA">
      <w:pPr>
        <w:numPr>
          <w:ilvl w:val="0"/>
          <w:numId w:val="10"/>
        </w:numPr>
        <w:tabs>
          <w:tab w:val="left" w:pos="491"/>
        </w:tabs>
        <w:jc w:val="both"/>
        <w:rPr>
          <w:rFonts w:eastAsia="Wingdings"/>
          <w:sz w:val="28"/>
          <w:szCs w:val="28"/>
          <w:vertAlign w:val="superscript"/>
        </w:rPr>
      </w:pPr>
      <w:r w:rsidRPr="004C160F">
        <w:rPr>
          <w:rFonts w:eastAsia="Constantia"/>
          <w:sz w:val="28"/>
          <w:szCs w:val="28"/>
        </w:rPr>
        <w:t>Scrittura</w:t>
      </w:r>
    </w:p>
    <w:p w:rsidR="00FA5ECA" w:rsidRPr="004C160F" w:rsidRDefault="00FA5ECA" w:rsidP="00FA5ECA">
      <w:pPr>
        <w:numPr>
          <w:ilvl w:val="0"/>
          <w:numId w:val="10"/>
        </w:numPr>
        <w:tabs>
          <w:tab w:val="left" w:pos="491"/>
        </w:tabs>
        <w:jc w:val="both"/>
        <w:rPr>
          <w:rFonts w:eastAsia="Wingdings"/>
          <w:sz w:val="28"/>
          <w:szCs w:val="28"/>
          <w:vertAlign w:val="superscript"/>
        </w:rPr>
      </w:pPr>
      <w:r w:rsidRPr="004C160F">
        <w:rPr>
          <w:rFonts w:eastAsia="Constantia"/>
          <w:sz w:val="28"/>
          <w:szCs w:val="28"/>
        </w:rPr>
        <w:t>Acquisizione ed espansione del lessico ricettivo e produttivo</w:t>
      </w:r>
    </w:p>
    <w:p w:rsidR="00FA5ECA" w:rsidRPr="004C160F" w:rsidRDefault="00FA5ECA" w:rsidP="00FA5ECA">
      <w:pPr>
        <w:numPr>
          <w:ilvl w:val="0"/>
          <w:numId w:val="10"/>
        </w:numPr>
        <w:tabs>
          <w:tab w:val="left" w:pos="491"/>
        </w:tabs>
        <w:jc w:val="both"/>
        <w:rPr>
          <w:rFonts w:eastAsia="Wingdings"/>
          <w:sz w:val="28"/>
          <w:szCs w:val="28"/>
          <w:vertAlign w:val="superscript"/>
        </w:rPr>
      </w:pPr>
      <w:r w:rsidRPr="004C160F">
        <w:rPr>
          <w:rFonts w:eastAsia="Constantia"/>
          <w:sz w:val="28"/>
          <w:szCs w:val="28"/>
        </w:rPr>
        <w:t>Elementi di grammatica esplicita e riflessione sugli usi della lingua</w:t>
      </w:r>
    </w:p>
    <w:p w:rsidR="00FA5ECA" w:rsidRPr="004C160F" w:rsidRDefault="00FA5ECA" w:rsidP="00FA5EC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4"/>
        <w:gridCol w:w="7422"/>
        <w:gridCol w:w="792"/>
      </w:tblGrid>
      <w:tr w:rsidR="00FA5ECA" w:rsidRPr="004C160F" w:rsidTr="00D00327">
        <w:trPr>
          <w:trHeight w:val="741"/>
          <w:jc w:val="center"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FA5ECA" w:rsidRPr="004C160F" w:rsidRDefault="00FA5ECA" w:rsidP="00D00327">
            <w:pPr>
              <w:ind w:left="34"/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Voto</w:t>
            </w:r>
          </w:p>
        </w:tc>
      </w:tr>
      <w:tr w:rsidR="00FA5ECA" w:rsidRPr="004C160F" w:rsidTr="00D00327">
        <w:trPr>
          <w:trHeight w:val="266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Ascolto</w:t>
            </w: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 xml:space="preserve"> e</w:t>
            </w: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 xml:space="preserve"> parlato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A5ECA" w:rsidRPr="00FE0A93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  <w:r w:rsidRPr="00FE0A93">
              <w:rPr>
                <w:rFonts w:eastAsia="Constantia"/>
                <w:b/>
                <w:sz w:val="28"/>
                <w:szCs w:val="28"/>
              </w:rPr>
              <w:t>L’alunno:</w:t>
            </w:r>
          </w:p>
        </w:tc>
      </w:tr>
      <w:tr w:rsidR="00FA5ECA" w:rsidRPr="004C160F" w:rsidTr="00D00327">
        <w:trPr>
          <w:trHeight w:val="699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131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Padroneggia in modo completo ed esaustivo tutte le abilità elaborandole in modo personale;</w:t>
            </w:r>
          </w:p>
          <w:p w:rsidR="00FA5ECA" w:rsidRPr="004C160F" w:rsidRDefault="00FA5ECA" w:rsidP="00D00327">
            <w:pPr>
              <w:ind w:left="131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mostra organicità e originalità nella elaborazione critica del pensiero logico e creativo.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FA5ECA" w:rsidRPr="004C160F" w:rsidTr="00D00327">
        <w:trPr>
          <w:trHeight w:val="358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Decodifica in modo molto corretto;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analizza le informazioni in modo ampio e dettagliato;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in modo critico l’intenzionalità comunicativa dell’autore organizzando il discorso in modo ben articolato;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comunica in modo appropriato, coerente ed equilibrato con una spiccata originalità di idee e interpretazioni.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4C160F" w:rsidTr="00D00327">
        <w:trPr>
          <w:trHeight w:val="358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 xml:space="preserve">Decodifica in modo corretto i messaggi; 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individua in modo acuto e corretto le informazioni;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mostra una apprezzabile comprensione analitica;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comunica in modo appropriato e preciso.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FA5ECA" w:rsidRPr="004C160F" w:rsidTr="00D00327">
        <w:trPr>
          <w:trHeight w:val="358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Decodifica correttamente varie tipologie e finalità testuali;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individua discretamente le informazioni globali del testo;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mostra una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4C160F">
              <w:rPr>
                <w:rFonts w:eastAsia="Constantia"/>
                <w:sz w:val="28"/>
                <w:szCs w:val="28"/>
              </w:rPr>
              <w:t>adeguata comprensione analitica;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comunica in modo esauriente.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4C160F" w:rsidTr="00D00327">
        <w:trPr>
          <w:trHeight w:val="1062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Decodifica i testi in modo essenziale;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individua discretamente le informazioni e gli elementi costitutivi di un testo;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globalmente inferenze e l’intenzionalità dell’autore;</w:t>
            </w:r>
          </w:p>
          <w:p w:rsidR="00FA5ECA" w:rsidRPr="004C160F" w:rsidRDefault="00FA5ECA" w:rsidP="00D00327">
            <w:pPr>
              <w:ind w:left="120"/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la comunicazione è essenziale.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spacing w:line="0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6</w:t>
            </w:r>
          </w:p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4C160F" w:rsidTr="00D00327">
        <w:trPr>
          <w:trHeight w:val="1590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120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 xml:space="preserve">Decodifica i messaggi in modo </w:t>
            </w:r>
          </w:p>
          <w:p w:rsidR="00FA5ECA" w:rsidRPr="004C160F" w:rsidRDefault="00FA5ECA" w:rsidP="00D00327">
            <w:pPr>
              <w:ind w:left="120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frammentario e lacunoso;</w:t>
            </w:r>
          </w:p>
          <w:p w:rsidR="00FA5ECA" w:rsidRPr="004C160F" w:rsidRDefault="00FA5ECA" w:rsidP="00D00327">
            <w:pPr>
              <w:ind w:left="120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individua gli elementi costitutivi del testo solo se guidato;</w:t>
            </w:r>
          </w:p>
          <w:p w:rsidR="00FA5ECA" w:rsidRPr="004C160F" w:rsidRDefault="00FA5ECA" w:rsidP="00D00327">
            <w:pPr>
              <w:ind w:left="120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con difficoltà le intenzioni comunicative dell’autore;</w:t>
            </w:r>
          </w:p>
          <w:p w:rsidR="00FA5ECA" w:rsidRPr="004C160F" w:rsidRDefault="00FA5ECA" w:rsidP="00D00327">
            <w:pPr>
              <w:ind w:left="120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comunica stentatamente, meccanicamente e se guidato, i contenuti delle sue conoscenze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rPr>
                <w:rFonts w:eastAsia="Times New Roman"/>
                <w:sz w:val="28"/>
                <w:szCs w:val="28"/>
              </w:rPr>
            </w:pPr>
          </w:p>
          <w:p w:rsidR="00FA5ECA" w:rsidRPr="004C160F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FA5ECA" w:rsidRPr="004C160F" w:rsidTr="00D00327">
        <w:trPr>
          <w:trHeight w:val="1131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4C160F" w:rsidRDefault="00FA5ECA" w:rsidP="00D00327">
            <w:pPr>
              <w:spacing w:line="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Non decodifica alcun testo;</w:t>
            </w:r>
          </w:p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non è in grado di riorganizzare un messaggio;</w:t>
            </w:r>
          </w:p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non comprende alcuna inferenza;</w:t>
            </w:r>
          </w:p>
          <w:p w:rsidR="00FA5ECA" w:rsidRPr="004C160F" w:rsidRDefault="00FA5ECA" w:rsidP="00D00327">
            <w:pPr>
              <w:ind w:left="34"/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non individua gli elementi costitutivi del testo</w:t>
            </w:r>
          </w:p>
        </w:tc>
        <w:tc>
          <w:tcPr>
            <w:tcW w:w="0" w:type="auto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</w:tbl>
    <w:p w:rsidR="00FA5ECA" w:rsidRPr="004C160F" w:rsidRDefault="00FA5ECA" w:rsidP="00FA5ECA">
      <w:pPr>
        <w:rPr>
          <w:sz w:val="28"/>
          <w:szCs w:val="28"/>
        </w:rPr>
      </w:pPr>
    </w:p>
    <w:p w:rsidR="00FA5ECA" w:rsidRPr="004C160F" w:rsidRDefault="00FA5ECA" w:rsidP="00FA5EC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935"/>
        <w:gridCol w:w="1352"/>
      </w:tblGrid>
      <w:tr w:rsidR="00FA5ECA" w:rsidRPr="004C160F" w:rsidTr="00D00327">
        <w:trPr>
          <w:trHeight w:val="199"/>
        </w:trPr>
        <w:tc>
          <w:tcPr>
            <w:tcW w:w="1216" w:type="pct"/>
            <w:shd w:val="clear" w:color="auto" w:fill="F2F2F2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Indicatori</w:t>
            </w:r>
          </w:p>
        </w:tc>
        <w:tc>
          <w:tcPr>
            <w:tcW w:w="3082" w:type="pct"/>
            <w:shd w:val="clear" w:color="auto" w:fill="F2F2F2"/>
            <w:vAlign w:val="center"/>
          </w:tcPr>
          <w:p w:rsidR="00FA5ECA" w:rsidRPr="004C160F" w:rsidRDefault="00FA5ECA" w:rsidP="00D00327">
            <w:pPr>
              <w:ind w:left="34"/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Descrittori</w:t>
            </w:r>
          </w:p>
        </w:tc>
        <w:tc>
          <w:tcPr>
            <w:tcW w:w="702" w:type="pct"/>
            <w:shd w:val="clear" w:color="auto" w:fill="F2F2F2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Voto</w:t>
            </w:r>
          </w:p>
        </w:tc>
      </w:tr>
      <w:tr w:rsidR="00FA5ECA" w:rsidRPr="004C160F" w:rsidTr="00D00327">
        <w:trPr>
          <w:trHeight w:val="1275"/>
        </w:trPr>
        <w:tc>
          <w:tcPr>
            <w:tcW w:w="1216" w:type="pct"/>
            <w:vMerge w:val="restart"/>
            <w:shd w:val="clear" w:color="auto" w:fill="auto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Lettura</w:t>
            </w: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L’alunno</w:t>
            </w:r>
            <w:r w:rsidRPr="004C160F">
              <w:rPr>
                <w:rFonts w:eastAsia="Times New Roman"/>
                <w:sz w:val="28"/>
                <w:szCs w:val="28"/>
              </w:rPr>
              <w:t>:</w:t>
            </w:r>
          </w:p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Padroneggia in modo completo ed esaustivo tutte le abilità e mostra organicità e originalità nella elaborazione del pensiero logico e creativo.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FA5ECA" w:rsidRPr="004C160F" w:rsidTr="00D00327">
        <w:trPr>
          <w:trHeight w:val="1691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Legge in modo molto corretto e molto espressivo;</w:t>
            </w:r>
          </w:p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analizza e comprende le informazioni in modo ampio e dettagliato;</w:t>
            </w:r>
          </w:p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in modo critico l’intenzionalità comunicativa dell’autore.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4C160F" w:rsidTr="00D00327">
        <w:trPr>
          <w:trHeight w:val="1107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Legge in modo spedito e alquanto espressivo;</w:t>
            </w:r>
          </w:p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e riorganizza i contenuti testuali in modo esaustivo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FA5ECA" w:rsidRPr="004C160F" w:rsidTr="00D00327">
        <w:trPr>
          <w:trHeight w:val="1192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Legge in modo corretto, ma poco espressivo;</w:t>
            </w:r>
          </w:p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individua discretamente le informazioni globali del testo;</w:t>
            </w:r>
          </w:p>
          <w:p w:rsidR="00FA5ECA" w:rsidRPr="004C160F" w:rsidRDefault="00FA5ECA" w:rsidP="00D00327">
            <w:pPr>
              <w:tabs>
                <w:tab w:val="left" w:pos="34"/>
              </w:tabs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mostra un’adeguata comprensione analitica.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4C160F" w:rsidTr="00D00327">
        <w:trPr>
          <w:trHeight w:val="1578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ind w:left="34" w:hanging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Legge in modo spedito ma inespressivo;</w:t>
            </w:r>
          </w:p>
          <w:p w:rsidR="00FA5ECA" w:rsidRPr="004C160F" w:rsidRDefault="00FA5ECA" w:rsidP="00D00327">
            <w:pPr>
              <w:ind w:left="34" w:hanging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individua in modo abbastanza pertinente le informazioni e gli elementi costitutivi di un testo;</w:t>
            </w:r>
          </w:p>
          <w:p w:rsidR="00FA5ECA" w:rsidRPr="004C160F" w:rsidRDefault="00FA5ECA" w:rsidP="00D00327">
            <w:pPr>
              <w:ind w:left="34" w:hanging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semplici inferenze e intenzionalità dell’autore.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FA5ECA" w:rsidRPr="004C160F" w:rsidTr="00D00327">
        <w:trPr>
          <w:trHeight w:val="1915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Legge con lieve difficoltà;</w:t>
            </w:r>
          </w:p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riorganizza il testo in modo parziale individuandone gli elementi costitutivi solo se guidato;</w:t>
            </w:r>
          </w:p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comprende con difficoltà, meccanicamente e se guidato le intenzioni comunicative dell’autore.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FA5ECA" w:rsidRPr="004C160F" w:rsidTr="00D00327">
        <w:trPr>
          <w:trHeight w:val="897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Legge sillabando con difficoltà;</w:t>
            </w:r>
          </w:p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non individua gli elementi costitutivi del testo;</w:t>
            </w:r>
          </w:p>
          <w:p w:rsidR="00FA5ECA" w:rsidRPr="004C160F" w:rsidRDefault="00FA5ECA" w:rsidP="00D00327">
            <w:pPr>
              <w:ind w:left="34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non comprende alcuna inferenza.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FA5ECA" w:rsidRPr="004C160F" w:rsidTr="00D00327">
        <w:trPr>
          <w:trHeight w:val="152"/>
        </w:trPr>
        <w:tc>
          <w:tcPr>
            <w:tcW w:w="1216" w:type="pct"/>
            <w:shd w:val="clear" w:color="auto" w:fill="F2F2F2"/>
            <w:vAlign w:val="center"/>
          </w:tcPr>
          <w:p w:rsidR="00FA5ECA" w:rsidRPr="003343A9" w:rsidRDefault="00FA5ECA" w:rsidP="00D00327">
            <w:pPr>
              <w:jc w:val="center"/>
              <w:rPr>
                <w:rFonts w:eastAsia="Constantia"/>
                <w:b/>
                <w:i/>
                <w:sz w:val="28"/>
                <w:szCs w:val="28"/>
              </w:rPr>
            </w:pPr>
            <w:bookmarkStart w:id="1" w:name="_Hlk24020908"/>
            <w:r w:rsidRPr="004C160F">
              <w:rPr>
                <w:rFonts w:eastAsia="Constantia"/>
                <w:b/>
                <w:sz w:val="28"/>
                <w:szCs w:val="28"/>
              </w:rPr>
              <w:t>Indicatori</w:t>
            </w:r>
          </w:p>
        </w:tc>
        <w:tc>
          <w:tcPr>
            <w:tcW w:w="3082" w:type="pct"/>
            <w:shd w:val="clear" w:color="auto" w:fill="F2F2F2"/>
            <w:vAlign w:val="center"/>
          </w:tcPr>
          <w:p w:rsidR="00FA5ECA" w:rsidRPr="004C160F" w:rsidRDefault="00FA5ECA" w:rsidP="00D00327">
            <w:pPr>
              <w:ind w:left="34"/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Descrittori</w:t>
            </w:r>
          </w:p>
        </w:tc>
        <w:tc>
          <w:tcPr>
            <w:tcW w:w="702" w:type="pct"/>
            <w:shd w:val="clear" w:color="auto" w:fill="F2F2F2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Voto</w:t>
            </w:r>
          </w:p>
        </w:tc>
      </w:tr>
      <w:bookmarkEnd w:id="1"/>
      <w:tr w:rsidR="00FA5ECA" w:rsidRPr="004C160F" w:rsidTr="00D00327">
        <w:trPr>
          <w:trHeight w:val="852"/>
        </w:trPr>
        <w:tc>
          <w:tcPr>
            <w:tcW w:w="1216" w:type="pct"/>
            <w:vMerge w:val="restart"/>
            <w:shd w:val="clear" w:color="auto" w:fill="auto"/>
            <w:vAlign w:val="center"/>
          </w:tcPr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Scrittura</w:t>
            </w: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L’alunno:</w:t>
            </w:r>
          </w:p>
          <w:p w:rsidR="00FA5ECA" w:rsidRPr="004C160F" w:rsidRDefault="00FA5ECA" w:rsidP="00D0032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Padroneggia in modo completo ed esaustivo tutte le abilità di scrittura.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10</w:t>
            </w:r>
          </w:p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4C160F" w:rsidTr="00D00327">
        <w:trPr>
          <w:trHeight w:val="852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Padroneggia la lingua scritta in maniera adeguata e precisa e mostra un’incisiva capacità di approfondimento.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4C160F" w:rsidTr="00D00327">
        <w:trPr>
          <w:trHeight w:val="848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Ha una padronanza della lingua scritta e organizza il discorso in modo ben articolato.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FA5ECA" w:rsidRPr="004C160F" w:rsidTr="00D00327">
        <w:trPr>
          <w:trHeight w:val="848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Ha una padronanza della lingua scritta apprezzabile, quasi sempre corretta, appropriata.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4C160F" w:rsidTr="00D00327">
        <w:trPr>
          <w:trHeight w:val="637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Scrive in modo lineare ed essenzialmente corretto.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FA5ECA" w:rsidRPr="004C160F" w:rsidTr="00D00327">
        <w:trPr>
          <w:trHeight w:val="852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Compone testi non sempre corretti, a tratti confusi, con una padronanza della lingua incerta ed errata.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5</w:t>
            </w:r>
          </w:p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4C160F" w:rsidTr="00D00327">
        <w:trPr>
          <w:trHeight w:val="618"/>
        </w:trPr>
        <w:tc>
          <w:tcPr>
            <w:tcW w:w="1216" w:type="pct"/>
            <w:vMerge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08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Constantia"/>
                <w:sz w:val="28"/>
                <w:szCs w:val="28"/>
              </w:rPr>
            </w:pPr>
            <w:r w:rsidRPr="004C160F">
              <w:rPr>
                <w:rFonts w:eastAsia="Constantia"/>
                <w:sz w:val="28"/>
                <w:szCs w:val="28"/>
              </w:rPr>
              <w:t>Produce testi scorretti, elementari, incompleti e disorganici</w:t>
            </w:r>
          </w:p>
        </w:tc>
        <w:tc>
          <w:tcPr>
            <w:tcW w:w="702" w:type="pct"/>
            <w:shd w:val="clear" w:color="auto" w:fill="auto"/>
          </w:tcPr>
          <w:p w:rsidR="00FA5ECA" w:rsidRPr="004C160F" w:rsidRDefault="00FA5ECA" w:rsidP="00D00327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4C160F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30"/>
        <w:gridCol w:w="1298"/>
      </w:tblGrid>
      <w:tr w:rsidR="00FA5ECA" w:rsidRPr="003343A9" w:rsidTr="00D00327">
        <w:trPr>
          <w:trHeight w:val="210"/>
        </w:trPr>
        <w:tc>
          <w:tcPr>
            <w:tcW w:w="1402" w:type="pct"/>
            <w:shd w:val="clear" w:color="auto" w:fill="BDD6EE" w:themeFill="accent1" w:themeFillTint="66"/>
            <w:vAlign w:val="center"/>
          </w:tcPr>
          <w:p w:rsidR="00FA5ECA" w:rsidRPr="003343A9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4C160F">
              <w:rPr>
                <w:rFonts w:eastAsia="Constantia"/>
                <w:b/>
                <w:sz w:val="28"/>
                <w:szCs w:val="28"/>
              </w:rPr>
              <w:t>Indicatori</w:t>
            </w:r>
          </w:p>
        </w:tc>
        <w:tc>
          <w:tcPr>
            <w:tcW w:w="2924" w:type="pct"/>
            <w:shd w:val="clear" w:color="auto" w:fill="BDD6EE" w:themeFill="accent1" w:themeFillTint="66"/>
            <w:vAlign w:val="center"/>
          </w:tcPr>
          <w:p w:rsidR="00FA5ECA" w:rsidRPr="003343A9" w:rsidRDefault="00FA5ECA" w:rsidP="00D00327">
            <w:pPr>
              <w:ind w:left="34"/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3343A9">
              <w:rPr>
                <w:rFonts w:eastAsia="Constantia"/>
                <w:b/>
                <w:sz w:val="28"/>
                <w:szCs w:val="28"/>
              </w:rPr>
              <w:t>Descrittori</w:t>
            </w:r>
          </w:p>
        </w:tc>
        <w:tc>
          <w:tcPr>
            <w:tcW w:w="675" w:type="pct"/>
            <w:shd w:val="clear" w:color="auto" w:fill="BDD6EE" w:themeFill="accent1" w:themeFillTint="66"/>
            <w:vAlign w:val="center"/>
          </w:tcPr>
          <w:p w:rsidR="00FA5ECA" w:rsidRPr="003343A9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3343A9">
              <w:rPr>
                <w:rFonts w:eastAsia="Constantia"/>
                <w:b/>
                <w:sz w:val="28"/>
                <w:szCs w:val="28"/>
              </w:rPr>
              <w:t>Voto</w:t>
            </w:r>
          </w:p>
        </w:tc>
      </w:tr>
      <w:tr w:rsidR="00FA5ECA" w:rsidRPr="003343A9" w:rsidTr="00D00327">
        <w:trPr>
          <w:trHeight w:val="210"/>
        </w:trPr>
        <w:tc>
          <w:tcPr>
            <w:tcW w:w="1402" w:type="pct"/>
            <w:vMerge w:val="restar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Acquisizione ed espansione del lessico ricettivo e produttivo</w:t>
            </w:r>
          </w:p>
        </w:tc>
        <w:tc>
          <w:tcPr>
            <w:tcW w:w="2924" w:type="pct"/>
            <w:shd w:val="clear" w:color="auto" w:fill="auto"/>
          </w:tcPr>
          <w:p w:rsidR="00FA5ECA" w:rsidRPr="00FE0A93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  <w:r w:rsidRPr="00FE0A93">
              <w:rPr>
                <w:rFonts w:eastAsia="Constantia"/>
                <w:b/>
                <w:sz w:val="28"/>
                <w:szCs w:val="28"/>
              </w:rPr>
              <w:t>L’alunno: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A5ECA" w:rsidRPr="003343A9" w:rsidTr="00D00327">
        <w:trPr>
          <w:trHeight w:val="91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Ha strutturato un ricco e approfondito patrimonio lessicale che padroneggia in modo fluido e produttivo.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FA5ECA" w:rsidRPr="003343A9" w:rsidTr="00D00327">
        <w:trPr>
          <w:trHeight w:val="64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Si esprime correttamente utilizzando un lessico appropriato e pertinente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3343A9" w:rsidTr="00D00327">
        <w:trPr>
          <w:trHeight w:val="43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Realizza scelte lessicali adeguate in base alla situazione comunicativa.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FA5ECA" w:rsidRPr="003343A9" w:rsidTr="00D00327">
        <w:trPr>
          <w:trHeight w:val="690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Comprende e adopera correttamente parole e termini poco specifici.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3343A9" w:rsidTr="00D00327">
        <w:trPr>
          <w:trHeight w:val="450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Opera scelte linguistiche poco consapevoli e semplici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FA5ECA" w:rsidRPr="003343A9" w:rsidTr="00D00327">
        <w:trPr>
          <w:trHeight w:val="43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Si esprime in modo inadeguato e scorretto.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FA5ECA" w:rsidRPr="003343A9" w:rsidTr="00D00327">
        <w:trPr>
          <w:trHeight w:val="750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Non comprende, nei casi più semplici e frequenti, l’uso e il significato delle parole.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4</w:t>
            </w: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3343A9" w:rsidTr="00D00327">
        <w:trPr>
          <w:trHeight w:val="225"/>
        </w:trPr>
        <w:tc>
          <w:tcPr>
            <w:tcW w:w="1402" w:type="pct"/>
            <w:vMerge w:val="restart"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Elementi di grammatica esplicita e riflessiva sugli usi della lingua</w:t>
            </w: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 xml:space="preserve">L’alunno: 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FA5ECA" w:rsidRPr="003343A9" w:rsidTr="00D00327">
        <w:trPr>
          <w:trHeight w:val="570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padroneggia in modo esaustivo e approfondito tutte le conoscenze.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FA5ECA" w:rsidRPr="003343A9" w:rsidTr="00D00327">
        <w:trPr>
          <w:trHeight w:val="49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Mostra conoscenze ampie e articolate.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3343A9" w:rsidTr="00D00327">
        <w:trPr>
          <w:trHeight w:val="510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Conosce e rielabora in modo soddisfacente e approfondito.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8</w:t>
            </w: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3343A9" w:rsidTr="00D00327">
        <w:trPr>
          <w:trHeight w:val="94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L’espressione è adeguata e mostra conoscenza e capacità di elaborazione soddisfacente anche se poco approfondite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3343A9" w:rsidTr="00D00327">
        <w:trPr>
          <w:trHeight w:val="375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Conosce ed elabora in modo essenzialmente adeguato.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FA5ECA" w:rsidRPr="003343A9" w:rsidTr="00D00327">
        <w:trPr>
          <w:trHeight w:val="637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Esprime esigue conoscenze e rielabora con difficoltà, in modo stentato e non autonomo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FA5ECA" w:rsidRPr="003343A9" w:rsidTr="00D00327">
        <w:trPr>
          <w:trHeight w:val="391"/>
        </w:trPr>
        <w:tc>
          <w:tcPr>
            <w:tcW w:w="1402" w:type="pct"/>
            <w:vMerge/>
            <w:shd w:val="clear" w:color="auto" w:fill="auto"/>
          </w:tcPr>
          <w:p w:rsidR="00FA5ECA" w:rsidRPr="003343A9" w:rsidRDefault="00FA5ECA" w:rsidP="00D00327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24" w:type="pct"/>
            <w:shd w:val="clear" w:color="auto" w:fill="auto"/>
          </w:tcPr>
          <w:p w:rsidR="00FA5ECA" w:rsidRPr="003343A9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3343A9">
              <w:rPr>
                <w:rFonts w:eastAsia="Constantia"/>
                <w:sz w:val="28"/>
                <w:szCs w:val="28"/>
              </w:rPr>
              <w:t>Non dimostra alcuna conoscenza dell’argomento</w:t>
            </w:r>
          </w:p>
        </w:tc>
        <w:tc>
          <w:tcPr>
            <w:tcW w:w="675" w:type="pct"/>
            <w:shd w:val="clear" w:color="auto" w:fill="auto"/>
          </w:tcPr>
          <w:p w:rsidR="00FA5ECA" w:rsidRPr="003343A9" w:rsidRDefault="00FA5ECA" w:rsidP="00D0032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3A9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GRIGLIA DI VALUTAZIONE DISCIPLINARE</w:t>
      </w: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STORIA</w:t>
      </w: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CLASSI: I, II, III</w:t>
      </w:r>
    </w:p>
    <w:p w:rsidR="00FA5ECA" w:rsidRPr="00D83E42" w:rsidRDefault="00FA5ECA" w:rsidP="00FA5ECA">
      <w:pPr>
        <w:shd w:val="clear" w:color="auto" w:fill="FFFFFF"/>
        <w:rPr>
          <w:rFonts w:eastAsia="Times New Roman"/>
          <w:sz w:val="28"/>
          <w:szCs w:val="28"/>
        </w:rPr>
      </w:pPr>
    </w:p>
    <w:p w:rsidR="00FA5ECA" w:rsidRPr="00D83E42" w:rsidRDefault="00FA5ECA" w:rsidP="00FA5ECA">
      <w:pPr>
        <w:shd w:val="clear" w:color="auto" w:fill="FFFFFF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Indicatori</w:t>
      </w:r>
    </w:p>
    <w:p w:rsidR="00FA5ECA" w:rsidRPr="00D83E42" w:rsidRDefault="00FA5ECA" w:rsidP="00FA5ECA">
      <w:pPr>
        <w:shd w:val="clear" w:color="auto" w:fill="FFFFFF"/>
        <w:rPr>
          <w:rFonts w:eastAsia="Times New Roman"/>
          <w:sz w:val="28"/>
          <w:szCs w:val="28"/>
        </w:rPr>
      </w:pPr>
    </w:p>
    <w:p w:rsidR="00FA5ECA" w:rsidRPr="00A23551" w:rsidRDefault="00FA5ECA" w:rsidP="00FA5EC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D83E42">
        <w:rPr>
          <w:rFonts w:eastAsia="Times New Roman"/>
          <w:sz w:val="28"/>
          <w:szCs w:val="28"/>
        </w:rPr>
        <w:t>Uso delle fonti</w:t>
      </w:r>
    </w:p>
    <w:p w:rsidR="00FA5ECA" w:rsidRDefault="00FA5ECA" w:rsidP="00FA5EC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D83E42">
        <w:rPr>
          <w:rFonts w:eastAsia="Times New Roman"/>
          <w:sz w:val="28"/>
          <w:szCs w:val="28"/>
        </w:rPr>
        <w:t>Organizzazione delle informazioni</w:t>
      </w:r>
    </w:p>
    <w:p w:rsidR="00FA5ECA" w:rsidRPr="00A23551" w:rsidRDefault="00FA5ECA" w:rsidP="00FA5EC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A23551">
        <w:rPr>
          <w:rFonts w:eastAsia="Times New Roman"/>
          <w:sz w:val="28"/>
          <w:szCs w:val="28"/>
        </w:rPr>
        <w:t>Strumenti concettuali</w:t>
      </w:r>
    </w:p>
    <w:p w:rsidR="00FA5ECA" w:rsidRPr="00D83E42" w:rsidRDefault="00FA5ECA" w:rsidP="00FA5ECA">
      <w:pPr>
        <w:pStyle w:val="Paragrafoelenco"/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D83E42">
        <w:rPr>
          <w:rFonts w:eastAsia="Times New Roman"/>
          <w:sz w:val="28"/>
          <w:szCs w:val="28"/>
        </w:rPr>
        <w:t>Produzione scritta e orale</w:t>
      </w:r>
    </w:p>
    <w:p w:rsidR="00FA5ECA" w:rsidRPr="00D83E42" w:rsidRDefault="00FA5ECA" w:rsidP="00FA5ECA">
      <w:pPr>
        <w:shd w:val="clear" w:color="auto" w:fill="FFFFFF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150"/>
        <w:gridCol w:w="710"/>
      </w:tblGrid>
      <w:tr w:rsidR="00FA5ECA" w:rsidRPr="00D83E42" w:rsidTr="00D00327">
        <w:trPr>
          <w:trHeight w:val="526"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jc w:val="center"/>
              <w:rPr>
                <w:rFonts w:eastAsia="Times New Roman"/>
              </w:rPr>
            </w:pPr>
            <w:r w:rsidRPr="00D83E42">
              <w:rPr>
                <w:rFonts w:eastAsia="Constantia"/>
                <w:b/>
              </w:rPr>
              <w:t>Voto</w:t>
            </w:r>
          </w:p>
        </w:tc>
      </w:tr>
      <w:tr w:rsidR="00FA5ECA" w:rsidRPr="00D83E42" w:rsidTr="00D00327">
        <w:trPr>
          <w:trHeight w:val="75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Uso delle fonti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Individua le tracce e sa usarle nella ricostruzione dei fatti</w:t>
            </w:r>
            <w:r w:rsidRPr="00D83E42">
              <w:rPr>
                <w:rFonts w:eastAsia="Constantia"/>
                <w:sz w:val="28"/>
                <w:szCs w:val="28"/>
              </w:rPr>
              <w:t xml:space="preserve"> in modo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</w:rPr>
            </w:pPr>
          </w:p>
          <w:p w:rsidR="00FA5ECA" w:rsidRPr="00D83E42" w:rsidRDefault="00FA5ECA" w:rsidP="00D00327">
            <w:pPr>
              <w:rPr>
                <w:rFonts w:eastAsia="Times New Roman"/>
              </w:rPr>
            </w:pPr>
          </w:p>
        </w:tc>
      </w:tr>
      <w:tr w:rsidR="00FA5ECA" w:rsidRPr="00D83E42" w:rsidTr="00D00327">
        <w:trPr>
          <w:trHeight w:val="892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pronto, fluido, articolato,</w:t>
            </w:r>
          </w:p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 e approfondito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 xml:space="preserve">10 </w:t>
            </w:r>
          </w:p>
          <w:p w:rsidR="00FA5ECA" w:rsidRPr="00D83E42" w:rsidRDefault="00FA5ECA" w:rsidP="00D00327">
            <w:pPr>
              <w:rPr>
                <w:rFonts w:eastAsia="Times New Roman"/>
              </w:rPr>
            </w:pPr>
          </w:p>
        </w:tc>
      </w:tr>
      <w:tr w:rsidR="00FA5ECA" w:rsidRPr="00D83E42" w:rsidTr="00D00327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pertinente, 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</w:rPr>
            </w:pPr>
            <w:r w:rsidRPr="00D83E42">
              <w:rPr>
                <w:rFonts w:eastAsia="Times New Roman"/>
                <w:b/>
              </w:rPr>
              <w:t>9</w:t>
            </w:r>
          </w:p>
        </w:tc>
      </w:tr>
      <w:tr w:rsidR="00FA5ECA" w:rsidRPr="00D83E42" w:rsidTr="00D00327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8</w:t>
            </w:r>
          </w:p>
        </w:tc>
      </w:tr>
      <w:tr w:rsidR="00FA5ECA" w:rsidRPr="00D83E42" w:rsidTr="00D00327">
        <w:trPr>
          <w:trHeight w:val="236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sostanzialmente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7</w:t>
            </w:r>
          </w:p>
        </w:tc>
      </w:tr>
      <w:tr w:rsidR="00FA5ECA" w:rsidRPr="00D83E42" w:rsidTr="00D00327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essenziale e abbastanza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6</w:t>
            </w:r>
          </w:p>
        </w:tc>
      </w:tr>
      <w:tr w:rsidR="00FA5ECA" w:rsidRPr="00D83E42" w:rsidTr="00D00327">
        <w:trPr>
          <w:trHeight w:val="554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frammentario e scorretto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5</w:t>
            </w:r>
          </w:p>
        </w:tc>
      </w:tr>
      <w:tr w:rsidR="00FA5ECA" w:rsidRPr="00D83E42" w:rsidTr="00D00327">
        <w:trPr>
          <w:trHeight w:val="134"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</w:p>
        </w:tc>
      </w:tr>
      <w:tr w:rsidR="00FA5ECA" w:rsidRPr="00D83E42" w:rsidTr="00D00327">
        <w:trPr>
          <w:trHeight w:val="5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Organizzazione</w:t>
            </w: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delle</w:t>
            </w: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informazioni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 xml:space="preserve">Colloca nello spazio e nel tempo fatti ed eventi </w:t>
            </w:r>
            <w:r w:rsidRPr="00D83E42">
              <w:rPr>
                <w:rFonts w:eastAsia="Constantia"/>
                <w:sz w:val="28"/>
                <w:szCs w:val="28"/>
              </w:rPr>
              <w:t>in modo: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</w:rPr>
            </w:pPr>
          </w:p>
        </w:tc>
      </w:tr>
      <w:tr w:rsidR="00FA5ECA" w:rsidRPr="00D83E42" w:rsidTr="00D00327">
        <w:trPr>
          <w:trHeight w:val="49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pronto, fluido, articolato,</w:t>
            </w:r>
          </w:p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 e approfondito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</w:rPr>
            </w:pPr>
            <w:r w:rsidRPr="00D83E42">
              <w:rPr>
                <w:rFonts w:eastAsia="Times New Roman"/>
                <w:b/>
              </w:rPr>
              <w:t>10</w:t>
            </w:r>
          </w:p>
        </w:tc>
      </w:tr>
      <w:tr w:rsidR="00FA5ECA" w:rsidRPr="00D83E42" w:rsidTr="00D00327">
        <w:trPr>
          <w:trHeight w:val="208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pertinente, 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9</w:t>
            </w:r>
          </w:p>
        </w:tc>
      </w:tr>
      <w:tr w:rsidR="00FA5ECA" w:rsidRPr="00D83E42" w:rsidTr="00D00327">
        <w:trPr>
          <w:trHeight w:val="298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8</w:t>
            </w:r>
          </w:p>
        </w:tc>
      </w:tr>
      <w:tr w:rsidR="00FA5ECA" w:rsidRPr="00D83E42" w:rsidTr="00D00327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sostanzialmente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7</w:t>
            </w:r>
          </w:p>
        </w:tc>
      </w:tr>
      <w:tr w:rsidR="00FA5ECA" w:rsidRPr="00D83E42" w:rsidTr="00D00327">
        <w:trPr>
          <w:trHeight w:val="111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essenziale e abbastanza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6</w:t>
            </w:r>
          </w:p>
        </w:tc>
      </w:tr>
      <w:tr w:rsidR="00FA5ECA" w:rsidRPr="00D83E42" w:rsidTr="00D00327">
        <w:trPr>
          <w:trHeight w:val="693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frammentario e scorretto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5</w:t>
            </w:r>
          </w:p>
        </w:tc>
      </w:tr>
      <w:tr w:rsidR="00FA5ECA" w:rsidRPr="00D83E42" w:rsidTr="00D00327">
        <w:trPr>
          <w:trHeight w:val="279"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</w:p>
        </w:tc>
      </w:tr>
      <w:tr w:rsidR="00FA5ECA" w:rsidRPr="00D83E42" w:rsidTr="00D00327">
        <w:trPr>
          <w:trHeight w:val="539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Strumenti</w:t>
            </w: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concettuali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 xml:space="preserve">Mostra di possedere e applicare i concetti fondamentali della storia </w:t>
            </w:r>
            <w:r w:rsidRPr="00D83E42">
              <w:rPr>
                <w:rFonts w:eastAsia="Constantia"/>
                <w:sz w:val="28"/>
                <w:szCs w:val="28"/>
              </w:rPr>
              <w:t>in modo: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rPr>
                <w:rFonts w:eastAsia="Times New Roman"/>
              </w:rPr>
            </w:pPr>
          </w:p>
        </w:tc>
      </w:tr>
      <w:tr w:rsidR="00FA5ECA" w:rsidRPr="00D83E42" w:rsidTr="00D00327">
        <w:trPr>
          <w:trHeight w:val="46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pronto, fluido, articolato,</w:t>
            </w:r>
          </w:p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 e approfondito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10</w:t>
            </w:r>
          </w:p>
          <w:p w:rsidR="00FA5ECA" w:rsidRPr="00D83E42" w:rsidRDefault="00FA5ECA" w:rsidP="00D00327">
            <w:pPr>
              <w:rPr>
                <w:rFonts w:eastAsia="Times New Roman"/>
                <w:b/>
              </w:rPr>
            </w:pPr>
          </w:p>
        </w:tc>
      </w:tr>
      <w:tr w:rsidR="00FA5ECA" w:rsidRPr="00D83E42" w:rsidTr="00D00327">
        <w:trPr>
          <w:trHeight w:val="258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pertinente, 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9</w:t>
            </w:r>
          </w:p>
        </w:tc>
      </w:tr>
      <w:tr w:rsidR="00FA5ECA" w:rsidRPr="00D83E42" w:rsidTr="00D00327">
        <w:trPr>
          <w:trHeight w:val="34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8</w:t>
            </w:r>
          </w:p>
        </w:tc>
      </w:tr>
      <w:tr w:rsidR="00FA5ECA" w:rsidRPr="00D83E42" w:rsidTr="00D00327">
        <w:trPr>
          <w:trHeight w:val="315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sostanzialmente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7</w:t>
            </w:r>
          </w:p>
        </w:tc>
      </w:tr>
      <w:tr w:rsidR="00FA5ECA" w:rsidRPr="00D83E42" w:rsidTr="00D00327">
        <w:trPr>
          <w:trHeight w:val="210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essenziale e abbastanza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6</w:t>
            </w:r>
          </w:p>
        </w:tc>
      </w:tr>
      <w:tr w:rsidR="00FA5ECA" w:rsidRPr="00D83E42" w:rsidTr="00D00327">
        <w:trPr>
          <w:trHeight w:val="232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frammentario e scorretto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5</w:t>
            </w:r>
          </w:p>
        </w:tc>
      </w:tr>
      <w:tr w:rsidR="00FA5ECA" w:rsidRPr="00D83E42" w:rsidTr="00D00327">
        <w:trPr>
          <w:trHeight w:val="232"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</w:p>
        </w:tc>
      </w:tr>
      <w:tr w:rsidR="00FA5ECA" w:rsidRPr="00D83E42" w:rsidTr="00D00327">
        <w:trPr>
          <w:trHeight w:val="451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Constantia"/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>Produzione scritta e orale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b/>
                <w:sz w:val="28"/>
                <w:szCs w:val="28"/>
              </w:rPr>
              <w:t xml:space="preserve">Rappresenta e comunica concetti e conoscenze </w:t>
            </w:r>
            <w:r w:rsidRPr="00D83E42">
              <w:rPr>
                <w:rFonts w:eastAsia="Constantia"/>
                <w:sz w:val="28"/>
                <w:szCs w:val="28"/>
              </w:rPr>
              <w:t>in modo: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</w:rPr>
            </w:pPr>
          </w:p>
          <w:p w:rsidR="00FA5ECA" w:rsidRPr="00D83E42" w:rsidRDefault="00FA5ECA" w:rsidP="00D00327">
            <w:pPr>
              <w:rPr>
                <w:rFonts w:eastAsia="Times New Roman"/>
              </w:rPr>
            </w:pPr>
          </w:p>
        </w:tc>
      </w:tr>
      <w:tr w:rsidR="00FA5ECA" w:rsidRPr="00D83E42" w:rsidTr="00D00327">
        <w:trPr>
          <w:trHeight w:val="412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pronto, fluido, articolato,</w:t>
            </w:r>
          </w:p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 e approfondito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10</w:t>
            </w:r>
          </w:p>
          <w:p w:rsidR="00FA5ECA" w:rsidRPr="00D83E42" w:rsidRDefault="00FA5ECA" w:rsidP="00D00327">
            <w:pPr>
              <w:rPr>
                <w:rFonts w:eastAsia="Times New Roman"/>
              </w:rPr>
            </w:pPr>
          </w:p>
        </w:tc>
      </w:tr>
      <w:tr w:rsidR="00FA5ECA" w:rsidRPr="00D83E42" w:rsidTr="00D00327">
        <w:trPr>
          <w:trHeight w:val="92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pertinente, 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</w:rPr>
            </w:pPr>
            <w:r w:rsidRPr="00D83E42">
              <w:rPr>
                <w:rFonts w:eastAsia="Times New Roman"/>
                <w:b/>
              </w:rPr>
              <w:t>9</w:t>
            </w:r>
          </w:p>
        </w:tc>
      </w:tr>
      <w:tr w:rsidR="00FA5ECA" w:rsidRPr="00D83E42" w:rsidTr="00D00327">
        <w:trPr>
          <w:trHeight w:val="319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corretto 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8</w:t>
            </w:r>
          </w:p>
        </w:tc>
      </w:tr>
      <w:tr w:rsidR="00FA5ECA" w:rsidRPr="00D83E42" w:rsidTr="00D00327">
        <w:trPr>
          <w:trHeight w:val="244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sostanzialmente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7</w:t>
            </w:r>
          </w:p>
        </w:tc>
      </w:tr>
      <w:tr w:rsidR="00FA5ECA" w:rsidRPr="00D83E42" w:rsidTr="00D00327">
        <w:trPr>
          <w:trHeight w:val="193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essenziale e abbastanza adeguato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spacing w:line="200" w:lineRule="exact"/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spacing w:line="200" w:lineRule="exact"/>
              <w:rPr>
                <w:rFonts w:eastAsia="Times New Roman"/>
              </w:rPr>
            </w:pPr>
            <w:r w:rsidRPr="00D83E42">
              <w:rPr>
                <w:rFonts w:eastAsia="Times New Roman"/>
                <w:b/>
              </w:rPr>
              <w:t>6</w:t>
            </w:r>
          </w:p>
        </w:tc>
      </w:tr>
      <w:tr w:rsidR="00FA5ECA" w:rsidRPr="00D83E42" w:rsidTr="00D00327">
        <w:trPr>
          <w:trHeight w:val="314"/>
          <w:jc w:val="center"/>
        </w:trPr>
        <w:tc>
          <w:tcPr>
            <w:tcW w:w="0" w:type="auto"/>
            <w:vMerge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Constantia"/>
                <w:sz w:val="28"/>
                <w:szCs w:val="28"/>
              </w:rPr>
            </w:pPr>
            <w:r w:rsidRPr="00D83E42">
              <w:rPr>
                <w:rFonts w:eastAsia="Constantia"/>
                <w:sz w:val="28"/>
                <w:szCs w:val="28"/>
              </w:rPr>
              <w:t>frammentario e scorretto</w:t>
            </w:r>
          </w:p>
        </w:tc>
        <w:tc>
          <w:tcPr>
            <w:tcW w:w="0" w:type="auto"/>
            <w:shd w:val="clear" w:color="auto" w:fill="auto"/>
          </w:tcPr>
          <w:p w:rsidR="00FA5ECA" w:rsidRPr="00D83E42" w:rsidRDefault="00FA5ECA" w:rsidP="00D00327">
            <w:pPr>
              <w:rPr>
                <w:rFonts w:eastAsia="Times New Roman"/>
                <w:b/>
              </w:rPr>
            </w:pPr>
          </w:p>
          <w:p w:rsidR="00FA5ECA" w:rsidRPr="00D83E42" w:rsidRDefault="00FA5ECA" w:rsidP="00D00327">
            <w:pPr>
              <w:rPr>
                <w:rFonts w:eastAsia="Times New Roman"/>
                <w:b/>
              </w:rPr>
            </w:pPr>
            <w:r w:rsidRPr="00D83E42">
              <w:rPr>
                <w:rFonts w:eastAsia="Times New Roman"/>
                <w:b/>
              </w:rPr>
              <w:t>5</w:t>
            </w:r>
          </w:p>
        </w:tc>
      </w:tr>
    </w:tbl>
    <w:p w:rsidR="00FA5ECA" w:rsidRPr="00D83E42" w:rsidRDefault="00FA5ECA" w:rsidP="00FA5ECA">
      <w:pPr>
        <w:rPr>
          <w:sz w:val="28"/>
          <w:szCs w:val="28"/>
        </w:rPr>
      </w:pP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GRIGLIA DI VALUTAZIONE DISCIPLINARE</w:t>
      </w: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GEOGRAFIA</w:t>
      </w:r>
    </w:p>
    <w:p w:rsidR="00FA5ECA" w:rsidRPr="00D83E42" w:rsidRDefault="00FA5ECA" w:rsidP="00FA5EC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CLASSI I II III</w:t>
      </w:r>
    </w:p>
    <w:p w:rsidR="00FA5ECA" w:rsidRPr="00D83E42" w:rsidRDefault="00FA5ECA" w:rsidP="00FA5ECA">
      <w:pPr>
        <w:shd w:val="clear" w:color="auto" w:fill="FFFFFF"/>
        <w:rPr>
          <w:rFonts w:eastAsia="Times New Roman"/>
          <w:b/>
          <w:sz w:val="28"/>
          <w:szCs w:val="28"/>
        </w:rPr>
      </w:pPr>
    </w:p>
    <w:p w:rsidR="00FA5ECA" w:rsidRPr="00D83E42" w:rsidRDefault="00FA5ECA" w:rsidP="00FA5ECA">
      <w:pPr>
        <w:shd w:val="clear" w:color="auto" w:fill="FFFFFF"/>
        <w:rPr>
          <w:rFonts w:eastAsia="Times New Roman"/>
          <w:b/>
          <w:sz w:val="28"/>
          <w:szCs w:val="28"/>
        </w:rPr>
      </w:pPr>
      <w:r w:rsidRPr="00D83E42">
        <w:rPr>
          <w:rFonts w:eastAsia="Times New Roman"/>
          <w:b/>
          <w:sz w:val="28"/>
          <w:szCs w:val="28"/>
        </w:rPr>
        <w:t>Nuclei tematici</w:t>
      </w:r>
    </w:p>
    <w:p w:rsidR="00FA5ECA" w:rsidRPr="00D83E42" w:rsidRDefault="00FA5ECA" w:rsidP="00FA5ECA">
      <w:pPr>
        <w:numPr>
          <w:ilvl w:val="0"/>
          <w:numId w:val="1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D83E42">
        <w:rPr>
          <w:rFonts w:eastAsia="Times New Roman"/>
          <w:sz w:val="28"/>
          <w:szCs w:val="28"/>
        </w:rPr>
        <w:t>Paesaggio</w:t>
      </w:r>
    </w:p>
    <w:p w:rsidR="00FA5ECA" w:rsidRPr="00D83E42" w:rsidRDefault="00FA5ECA" w:rsidP="00FA5ECA">
      <w:pPr>
        <w:numPr>
          <w:ilvl w:val="0"/>
          <w:numId w:val="1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D83E42">
        <w:rPr>
          <w:rFonts w:eastAsia="Times New Roman"/>
          <w:sz w:val="28"/>
          <w:szCs w:val="28"/>
        </w:rPr>
        <w:t>Regione e Sistema territoriale</w:t>
      </w:r>
    </w:p>
    <w:p w:rsidR="00FA5ECA" w:rsidRPr="00D83E42" w:rsidRDefault="00FA5ECA" w:rsidP="00FA5ECA">
      <w:pPr>
        <w:numPr>
          <w:ilvl w:val="0"/>
          <w:numId w:val="1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D83E42">
        <w:rPr>
          <w:rFonts w:eastAsia="Times New Roman"/>
          <w:sz w:val="28"/>
          <w:szCs w:val="28"/>
        </w:rPr>
        <w:t>Orientamento</w:t>
      </w:r>
    </w:p>
    <w:p w:rsidR="00FA5ECA" w:rsidRDefault="00FA5ECA" w:rsidP="00FA5ECA">
      <w:pPr>
        <w:numPr>
          <w:ilvl w:val="0"/>
          <w:numId w:val="12"/>
        </w:numPr>
        <w:shd w:val="clear" w:color="auto" w:fill="FFFFFF"/>
        <w:spacing w:line="360" w:lineRule="auto"/>
        <w:rPr>
          <w:rFonts w:eastAsia="Times New Roman"/>
          <w:sz w:val="22"/>
          <w:szCs w:val="22"/>
          <w:lang w:bidi="it-IT"/>
        </w:rPr>
      </w:pPr>
      <w:r w:rsidRPr="00D83E42">
        <w:rPr>
          <w:rFonts w:eastAsia="Times New Roman"/>
          <w:sz w:val="28"/>
          <w:szCs w:val="28"/>
        </w:rPr>
        <w:t>Linguaggio della geo</w:t>
      </w:r>
      <w:r>
        <w:rPr>
          <w:rFonts w:eastAsia="Times New Roman"/>
          <w:sz w:val="28"/>
          <w:szCs w:val="28"/>
        </w:rPr>
        <w:t xml:space="preserve"> - </w:t>
      </w:r>
      <w:r w:rsidRPr="00D83E42">
        <w:rPr>
          <w:rFonts w:eastAsia="Times New Roman"/>
          <w:sz w:val="28"/>
          <w:szCs w:val="28"/>
        </w:rPr>
        <w:t>graficità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6463"/>
        <w:gridCol w:w="724"/>
      </w:tblGrid>
      <w:tr w:rsidR="00FA5ECA" w:rsidRPr="00D83E42" w:rsidTr="00D00327">
        <w:trPr>
          <w:trHeight w:val="6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D83E42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D83E42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D83E42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D83E42" w:rsidTr="00D00327">
        <w:trPr>
          <w:trHeight w:val="6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firstLine="708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4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Paesaggio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1" w:right="88"/>
              <w:jc w:val="both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riconosce e confronta i paesaggi operando collegamenti opportuni e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originali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Default="00FA5ECA" w:rsidP="00D00327">
            <w:pPr>
              <w:pStyle w:val="TableParagraph"/>
              <w:ind w:right="138"/>
              <w:rPr>
                <w:b/>
                <w:sz w:val="28"/>
                <w:szCs w:val="28"/>
              </w:rPr>
            </w:pPr>
          </w:p>
          <w:p w:rsidR="00FA5ECA" w:rsidRDefault="00FA5ECA" w:rsidP="00D00327">
            <w:pPr>
              <w:pStyle w:val="TableParagraph"/>
              <w:ind w:right="138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right="1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D83E42" w:rsidTr="00D00327">
        <w:trPr>
          <w:trHeight w:val="8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1" w:right="419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interpreta e produce grafici e cartine confrontando in modo autonomo e consapevole le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informazioni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1" w:right="419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interpreta e produce grafici e cartine confrontando in modo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molto pertinente le informazioni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riconosce e usa semplici termini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del linguaggio specifico effettuando semplici collegamenti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D83E42" w:rsidTr="00D00327">
        <w:trPr>
          <w:trHeight w:val="6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2"/>
              <w:ind w:left="123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effettua in modo adeguato i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collegamenti fra gli eventi storici più rappresentativi di un’epoca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comprende ed espone concetti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essenziali senza stabilire nessi di causalità fra gli eventi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5/4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</w:tc>
      </w:tr>
      <w:tr w:rsidR="00FA5ECA" w:rsidRPr="00D83E42" w:rsidTr="00D00327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D83E42" w:rsidTr="00D00327">
        <w:trPr>
          <w:trHeight w:val="103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spacing w:before="166"/>
              <w:ind w:left="4" w:right="304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Regione e sistema territoriale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padroneggia in modo completo ed esaustivo tutte le abilità e mostra organicità e originalità nell’esprimere i contenuti del suo</w:t>
            </w:r>
          </w:p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studio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259" w:right="135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analizza e rielabora materiale documentario, testuale e</w:t>
            </w:r>
          </w:p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iconografico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si esprime con proprietà di linguaggio in modo esauriente ed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efficace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D83E42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D83E42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comunica in modo corretto ciò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che ha appreso organizzando il discorso in modo ben articolato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D83E42" w:rsidTr="00D00327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si esprime in modo abbastanza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corretto e preciso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D83E42" w:rsidTr="00D00327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D83E42">
              <w:rPr>
                <w:sz w:val="28"/>
                <w:szCs w:val="28"/>
              </w:rPr>
              <w:t>espone le sue conoscenze in</w:t>
            </w:r>
            <w:r>
              <w:rPr>
                <w:sz w:val="28"/>
                <w:szCs w:val="28"/>
              </w:rPr>
              <w:t xml:space="preserve"> </w:t>
            </w:r>
            <w:r w:rsidRPr="00D83E42">
              <w:rPr>
                <w:sz w:val="28"/>
                <w:szCs w:val="28"/>
              </w:rPr>
              <w:t>maniera imprecisa o confusa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D83E42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5/4</w:t>
            </w:r>
          </w:p>
        </w:tc>
      </w:tr>
    </w:tbl>
    <w:p w:rsidR="00FA5ECA" w:rsidRDefault="00FA5ECA" w:rsidP="00FA5EC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6424"/>
        <w:gridCol w:w="724"/>
      </w:tblGrid>
      <w:tr w:rsidR="00FA5ECA" w:rsidRPr="00586851" w:rsidTr="00D00327">
        <w:trPr>
          <w:trHeight w:val="4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586851" w:rsidTr="00D00327">
        <w:trPr>
          <w:trHeight w:val="61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spacing w:before="170"/>
              <w:ind w:left="4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Orientamento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si orienta nello spazio e sulle carte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in modo eccellente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259" w:right="135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586851" w:rsidTr="00D00327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si orienta nello spazio usando in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modo completo tutti gli strumenti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586851" w:rsidTr="00D00327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usa fonti di tipo diverso per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formare le proprie conoscenze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586851" w:rsidTr="00D00327">
        <w:trPr>
          <w:trHeight w:val="4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classifica e interpreta vari tipi di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fonti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586851" w:rsidTr="00D00327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tabs>
                <w:tab w:val="left" w:pos="1221"/>
                <w:tab w:val="left" w:pos="1663"/>
              </w:tabs>
              <w:ind w:lef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Comprende le i</w:t>
            </w:r>
            <w:r w:rsidRPr="00586851">
              <w:rPr>
                <w:sz w:val="28"/>
                <w:szCs w:val="28"/>
              </w:rPr>
              <w:t>nformazioni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esplicite delle fonti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586851" w:rsidTr="00D00327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both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classifica e rielabora le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conoscenze provenienti dalle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fonti in modo poco significativo, superficiale e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generico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5/4</w:t>
            </w:r>
          </w:p>
        </w:tc>
      </w:tr>
      <w:tr w:rsidR="00FA5ECA" w:rsidRPr="00586851" w:rsidTr="00D00327">
        <w:trPr>
          <w:trHeight w:val="4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FA5ECA" w:rsidRPr="00D83E42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D83E42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586851" w:rsidTr="00D00327">
        <w:trPr>
          <w:trHeight w:val="62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spacing w:before="116"/>
              <w:ind w:left="4" w:right="244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Linguaggio della geo</w:t>
            </w:r>
            <w:r>
              <w:rPr>
                <w:b/>
                <w:sz w:val="28"/>
                <w:szCs w:val="28"/>
              </w:rPr>
              <w:t>-</w:t>
            </w:r>
            <w:r w:rsidRPr="00586851">
              <w:rPr>
                <w:b/>
                <w:sz w:val="28"/>
                <w:szCs w:val="28"/>
              </w:rPr>
              <w:t>graficità</w:t>
            </w:r>
          </w:p>
          <w:p w:rsidR="00FA5ECA" w:rsidRPr="00586851" w:rsidRDefault="00FA5ECA" w:rsidP="00D00327">
            <w:pPr>
              <w:pStyle w:val="TableParagraph"/>
              <w:spacing w:before="116"/>
              <w:ind w:left="4" w:right="244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spacing w:before="116"/>
              <w:ind w:right="244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spacing w:before="116"/>
              <w:ind w:left="4" w:right="244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si esprime in modo esaustivo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usando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con </w:t>
            </w:r>
            <w:r>
              <w:rPr>
                <w:sz w:val="28"/>
                <w:szCs w:val="28"/>
              </w:rPr>
              <w:t xml:space="preserve">padronanza </w:t>
            </w:r>
            <w:r w:rsidRPr="00586851">
              <w:rPr>
                <w:spacing w:val="-10"/>
                <w:sz w:val="28"/>
                <w:szCs w:val="28"/>
              </w:rPr>
              <w:t xml:space="preserve">il </w:t>
            </w:r>
            <w:r w:rsidRPr="00586851">
              <w:rPr>
                <w:sz w:val="28"/>
                <w:szCs w:val="28"/>
              </w:rPr>
              <w:t>linguaggio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specifico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259" w:right="135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586851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riconosce e usa il linguaggio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specifico in modo preciso e dettagliato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586851" w:rsidTr="00D00327">
        <w:trPr>
          <w:trHeight w:val="62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organizza in modo completo le</w:t>
            </w:r>
            <w:r>
              <w:rPr>
                <w:sz w:val="28"/>
                <w:szCs w:val="28"/>
              </w:rPr>
              <w:t xml:space="preserve"> informazioni sulla base </w:t>
            </w:r>
            <w:r w:rsidRPr="00586851">
              <w:rPr>
                <w:spacing w:val="-7"/>
                <w:sz w:val="28"/>
                <w:szCs w:val="28"/>
              </w:rPr>
              <w:t xml:space="preserve">dei </w:t>
            </w:r>
            <w:r w:rsidRPr="00586851">
              <w:rPr>
                <w:sz w:val="28"/>
                <w:szCs w:val="28"/>
              </w:rPr>
              <w:t>selezionatori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dati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586851" w:rsidTr="00D00327">
        <w:trPr>
          <w:trHeight w:val="82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riconoscere    fatti,    fenomeni  e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processi storici collocandoli nello spazio  e  nel  tempo  e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stabilendo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nessi relazionali-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causali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586851" w:rsidTr="00D00327">
        <w:trPr>
          <w:trHeight w:val="41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sa rispondere a domande semplici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su alcune domande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586851" w:rsidTr="00D00327">
        <w:trPr>
          <w:trHeight w:val="103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tabs>
                <w:tab w:val="left" w:pos="1171"/>
                <w:tab w:val="left" w:pos="1663"/>
              </w:tabs>
              <w:ind w:left="118"/>
              <w:rPr>
                <w:sz w:val="28"/>
                <w:szCs w:val="28"/>
              </w:rPr>
            </w:pPr>
            <w:r w:rsidRPr="00586851">
              <w:rPr>
                <w:sz w:val="28"/>
                <w:szCs w:val="28"/>
              </w:rPr>
              <w:t>organizza</w:t>
            </w:r>
            <w:r w:rsidRPr="00586851">
              <w:rPr>
                <w:sz w:val="28"/>
                <w:szCs w:val="28"/>
              </w:rPr>
              <w:tab/>
              <w:t>le</w:t>
            </w:r>
            <w:r w:rsidRPr="00586851">
              <w:rPr>
                <w:sz w:val="28"/>
                <w:szCs w:val="28"/>
              </w:rPr>
              <w:tab/>
              <w:t>informazioni</w:t>
            </w:r>
            <w:r>
              <w:rPr>
                <w:sz w:val="28"/>
                <w:szCs w:val="28"/>
              </w:rPr>
              <w:t xml:space="preserve"> </w:t>
            </w:r>
            <w:r w:rsidRPr="00586851">
              <w:rPr>
                <w:sz w:val="28"/>
                <w:szCs w:val="28"/>
              </w:rPr>
              <w:t>geografiche in modo incerto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ECA" w:rsidRPr="00586851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586851">
              <w:rPr>
                <w:b/>
                <w:sz w:val="28"/>
                <w:szCs w:val="28"/>
              </w:rPr>
              <w:t>5/4</w:t>
            </w:r>
          </w:p>
        </w:tc>
      </w:tr>
    </w:tbl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rPr>
          <w:sz w:val="28"/>
          <w:szCs w:val="28"/>
        </w:rPr>
      </w:pPr>
    </w:p>
    <w:p w:rsidR="00FA5ECA" w:rsidRDefault="00FA5ECA" w:rsidP="00FA5ECA">
      <w:pPr>
        <w:jc w:val="center"/>
        <w:rPr>
          <w:rFonts w:eastAsia="Times New Roman"/>
          <w:b/>
          <w:sz w:val="28"/>
          <w:szCs w:val="28"/>
        </w:rPr>
      </w:pPr>
      <w:r w:rsidRPr="00BC562B">
        <w:rPr>
          <w:rFonts w:eastAsia="Times New Roman"/>
          <w:b/>
          <w:sz w:val="28"/>
          <w:szCs w:val="28"/>
        </w:rPr>
        <w:t>GRIGLIA DI VALUTAZIONE DISCIPLINARE</w:t>
      </w:r>
    </w:p>
    <w:p w:rsidR="00FA5ECA" w:rsidRDefault="00FA5ECA" w:rsidP="00FA5EC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Lingua straniera</w:t>
      </w:r>
    </w:p>
    <w:p w:rsidR="00FA5ECA" w:rsidRPr="00BC562B" w:rsidRDefault="00FA5ECA" w:rsidP="00FA5EC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INGLESE - FRANCESE</w:t>
      </w:r>
    </w:p>
    <w:p w:rsidR="00FA5ECA" w:rsidRPr="00BC562B" w:rsidRDefault="00FA5ECA" w:rsidP="00FA5ECA">
      <w:pPr>
        <w:tabs>
          <w:tab w:val="left" w:pos="9345"/>
        </w:tabs>
        <w:jc w:val="center"/>
        <w:rPr>
          <w:rFonts w:eastAsia="Times New Roman"/>
          <w:b/>
          <w:sz w:val="28"/>
          <w:szCs w:val="28"/>
        </w:rPr>
      </w:pPr>
      <w:r w:rsidRPr="00BC562B">
        <w:rPr>
          <w:rFonts w:eastAsia="Times New Roman"/>
          <w:b/>
          <w:sz w:val="28"/>
          <w:szCs w:val="28"/>
        </w:rPr>
        <w:t>CLASSI: I</w:t>
      </w:r>
      <w:r>
        <w:rPr>
          <w:rFonts w:eastAsia="Times New Roman"/>
          <w:b/>
          <w:sz w:val="28"/>
          <w:szCs w:val="28"/>
        </w:rPr>
        <w:t xml:space="preserve"> –</w:t>
      </w:r>
      <w:r w:rsidRPr="00BC562B">
        <w:rPr>
          <w:rFonts w:eastAsia="Times New Roman"/>
          <w:b/>
          <w:sz w:val="28"/>
          <w:szCs w:val="28"/>
        </w:rPr>
        <w:t xml:space="preserve"> II</w:t>
      </w:r>
      <w:r>
        <w:rPr>
          <w:rFonts w:eastAsia="Times New Roman"/>
          <w:b/>
          <w:sz w:val="28"/>
          <w:szCs w:val="28"/>
        </w:rPr>
        <w:t xml:space="preserve"> - </w:t>
      </w:r>
      <w:r w:rsidRPr="00BC562B">
        <w:rPr>
          <w:rFonts w:eastAsia="Times New Roman"/>
          <w:b/>
          <w:sz w:val="28"/>
          <w:szCs w:val="28"/>
        </w:rPr>
        <w:t>III</w:t>
      </w:r>
    </w:p>
    <w:p w:rsidR="00FA5ECA" w:rsidRPr="00BC562B" w:rsidRDefault="00FA5ECA" w:rsidP="00FA5ECA">
      <w:pPr>
        <w:spacing w:line="200" w:lineRule="exact"/>
        <w:rPr>
          <w:rFonts w:eastAsia="Times New Roman"/>
          <w:sz w:val="28"/>
          <w:szCs w:val="28"/>
        </w:rPr>
      </w:pPr>
    </w:p>
    <w:p w:rsidR="00FA5ECA" w:rsidRPr="00BC562B" w:rsidRDefault="00FA5ECA" w:rsidP="00FA5ECA">
      <w:pPr>
        <w:rPr>
          <w:sz w:val="28"/>
          <w:szCs w:val="28"/>
        </w:rPr>
      </w:pPr>
      <w:r w:rsidRPr="00BC562B">
        <w:rPr>
          <w:b/>
          <w:sz w:val="28"/>
          <w:szCs w:val="28"/>
        </w:rPr>
        <w:t>Indicatori</w:t>
      </w:r>
      <w:r w:rsidRPr="00BC562B">
        <w:rPr>
          <w:sz w:val="28"/>
          <w:szCs w:val="28"/>
        </w:rPr>
        <w:t>:</w:t>
      </w:r>
    </w:p>
    <w:p w:rsidR="00FA5ECA" w:rsidRPr="00BC562B" w:rsidRDefault="00FA5ECA" w:rsidP="00FA5ECA">
      <w:pPr>
        <w:numPr>
          <w:ilvl w:val="0"/>
          <w:numId w:val="13"/>
        </w:numPr>
        <w:spacing w:after="160" w:line="259" w:lineRule="auto"/>
        <w:contextualSpacing/>
        <w:rPr>
          <w:rFonts w:eastAsia="Constantia"/>
          <w:sz w:val="28"/>
          <w:szCs w:val="28"/>
        </w:rPr>
      </w:pPr>
      <w:r w:rsidRPr="00BC562B">
        <w:rPr>
          <w:rFonts w:eastAsia="Constantia"/>
          <w:sz w:val="28"/>
          <w:szCs w:val="28"/>
        </w:rPr>
        <w:t>Ascolto (comprensione orale)</w:t>
      </w:r>
    </w:p>
    <w:p w:rsidR="00FA5ECA" w:rsidRPr="00BC562B" w:rsidRDefault="00FA5ECA" w:rsidP="00FA5ECA">
      <w:pPr>
        <w:numPr>
          <w:ilvl w:val="0"/>
          <w:numId w:val="13"/>
        </w:numPr>
        <w:spacing w:after="160" w:line="259" w:lineRule="auto"/>
        <w:contextualSpacing/>
        <w:rPr>
          <w:rFonts w:eastAsia="Constantia"/>
          <w:sz w:val="28"/>
          <w:szCs w:val="28"/>
        </w:rPr>
      </w:pPr>
      <w:r w:rsidRPr="00BC562B">
        <w:rPr>
          <w:rFonts w:eastAsia="Constantia"/>
          <w:sz w:val="28"/>
          <w:szCs w:val="28"/>
        </w:rPr>
        <w:t>Parlato (produzione e interazione orale)</w:t>
      </w:r>
    </w:p>
    <w:p w:rsidR="00FA5ECA" w:rsidRPr="00BC562B" w:rsidRDefault="00FA5ECA" w:rsidP="00FA5ECA">
      <w:pPr>
        <w:numPr>
          <w:ilvl w:val="0"/>
          <w:numId w:val="13"/>
        </w:numPr>
        <w:spacing w:after="160" w:line="259" w:lineRule="auto"/>
        <w:contextualSpacing/>
        <w:rPr>
          <w:rFonts w:eastAsia="Constantia"/>
          <w:sz w:val="28"/>
          <w:szCs w:val="28"/>
        </w:rPr>
      </w:pPr>
      <w:r w:rsidRPr="00BC562B">
        <w:rPr>
          <w:rFonts w:eastAsia="Constantia"/>
          <w:sz w:val="28"/>
          <w:szCs w:val="28"/>
        </w:rPr>
        <w:t>Lettura (comprensione scritta)</w:t>
      </w:r>
    </w:p>
    <w:p w:rsidR="00FA5ECA" w:rsidRPr="00BC562B" w:rsidRDefault="00FA5ECA" w:rsidP="00FA5ECA">
      <w:pPr>
        <w:numPr>
          <w:ilvl w:val="0"/>
          <w:numId w:val="13"/>
        </w:numPr>
        <w:spacing w:after="160" w:line="259" w:lineRule="auto"/>
        <w:contextualSpacing/>
        <w:rPr>
          <w:rFonts w:eastAsia="Constantia"/>
          <w:sz w:val="28"/>
          <w:szCs w:val="28"/>
        </w:rPr>
      </w:pPr>
      <w:r w:rsidRPr="00BC562B">
        <w:rPr>
          <w:rFonts w:eastAsia="Constantia"/>
          <w:sz w:val="28"/>
          <w:szCs w:val="28"/>
        </w:rPr>
        <w:t>Scrittura (produzione scritta)</w:t>
      </w:r>
    </w:p>
    <w:p w:rsidR="00FA5ECA" w:rsidRPr="00BC562B" w:rsidRDefault="00FA5ECA" w:rsidP="00FA5ECA">
      <w:pPr>
        <w:numPr>
          <w:ilvl w:val="0"/>
          <w:numId w:val="13"/>
        </w:numPr>
        <w:spacing w:after="160" w:line="259" w:lineRule="auto"/>
        <w:contextualSpacing/>
        <w:rPr>
          <w:rFonts w:eastAsia="Constantia"/>
          <w:sz w:val="28"/>
          <w:szCs w:val="28"/>
        </w:rPr>
      </w:pPr>
      <w:r w:rsidRPr="00BC562B">
        <w:rPr>
          <w:rFonts w:eastAsia="Constantia"/>
          <w:sz w:val="28"/>
          <w:szCs w:val="28"/>
        </w:rPr>
        <w:t>Riflessione sulla lingua e sull’apprendimento</w:t>
      </w:r>
    </w:p>
    <w:p w:rsidR="00FA5ECA" w:rsidRPr="00BC562B" w:rsidRDefault="00FA5ECA" w:rsidP="00FA5ECA">
      <w:pPr>
        <w:numPr>
          <w:ilvl w:val="0"/>
          <w:numId w:val="13"/>
        </w:numPr>
        <w:spacing w:after="160" w:line="259" w:lineRule="auto"/>
        <w:contextualSpacing/>
        <w:rPr>
          <w:rFonts w:eastAsia="Constantia"/>
          <w:sz w:val="28"/>
          <w:szCs w:val="28"/>
        </w:rPr>
      </w:pPr>
      <w:r w:rsidRPr="00BC562B">
        <w:rPr>
          <w:bCs/>
          <w:sz w:val="28"/>
          <w:szCs w:val="28"/>
        </w:rPr>
        <w:t>Conoscenza della cultura e della civiltà</w:t>
      </w:r>
    </w:p>
    <w:p w:rsidR="00FA5ECA" w:rsidRDefault="00FA5ECA" w:rsidP="00FA5ECA">
      <w:pPr>
        <w:jc w:val="both"/>
        <w:rPr>
          <w:rFonts w:eastAsia="Constantia"/>
          <w:b/>
          <w:sz w:val="28"/>
          <w:szCs w:val="28"/>
        </w:rPr>
      </w:pPr>
      <w:r w:rsidRPr="00BC562B">
        <w:rPr>
          <w:rFonts w:eastAsia="Constantia"/>
          <w:b/>
          <w:sz w:val="28"/>
          <w:szCs w:val="28"/>
        </w:rPr>
        <w:t>Con traguardi riconducibili al Livello A</w:t>
      </w:r>
      <w:r>
        <w:rPr>
          <w:rFonts w:eastAsia="Constantia"/>
          <w:b/>
          <w:sz w:val="28"/>
          <w:szCs w:val="28"/>
        </w:rPr>
        <w:t xml:space="preserve">1 (FRANCESE), A2 (INGLESE) </w:t>
      </w:r>
      <w:r w:rsidRPr="00BC562B">
        <w:rPr>
          <w:rFonts w:eastAsia="Constantia"/>
          <w:b/>
          <w:sz w:val="28"/>
          <w:szCs w:val="28"/>
        </w:rPr>
        <w:t>del Quadro Comune Europeo di Riferimento per le lingue del Consiglio d’Europa</w:t>
      </w:r>
    </w:p>
    <w:p w:rsidR="00FA5ECA" w:rsidRPr="00BC562B" w:rsidRDefault="00FA5ECA" w:rsidP="00FA5ECA">
      <w:pPr>
        <w:rPr>
          <w:rFonts w:eastAsia="Constant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357"/>
        <w:gridCol w:w="724"/>
      </w:tblGrid>
      <w:tr w:rsidR="00FA5ECA" w:rsidRPr="00FD54B0" w:rsidTr="00D00327">
        <w:trPr>
          <w:trHeight w:val="6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57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ASCOLTO</w:t>
            </w: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(Comprensione orale)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 w:right="419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Comprende il significato globale di un messaggio orale e/o scritto ricavando informazioni precise, puntuali e dettagliate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FD54B0" w:rsidTr="00D00327">
        <w:trPr>
          <w:trHeight w:val="582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 w:right="419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Comprende il significato globale di un messaggio orale e/o scritto ricavando informazioni puntuali e dettagliate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Bdr>
                <w:top w:val="single" w:sz="12" w:space="1" w:color="auto"/>
                <w:bottom w:val="single" w:sz="12" w:space="1" w:color="auto"/>
              </w:pBdr>
              <w:spacing w:line="14" w:lineRule="atLeast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Comprende il significato globale di un messaggio orale e/o scritto ricavando informazioni;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Comprende, anche se non in modo immediato, il significato globale di un messaggio orale e/o scritto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FD54B0" w:rsidTr="00D00327">
        <w:trPr>
          <w:trHeight w:val="62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23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Guidato, comprende il significato globale di un messaggio orale e/o scritto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Non sempre comprende il significato globale di un testo orale e/o scritto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FD54B0" w:rsidTr="00D00327">
        <w:trPr>
          <w:trHeight w:val="418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Coglie solo qualche elemento di un testo orale e/o scritto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4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4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844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166"/>
              <w:ind w:left="4" w:right="304"/>
              <w:jc w:val="center"/>
              <w:rPr>
                <w:b/>
                <w:bCs/>
                <w:sz w:val="28"/>
                <w:szCs w:val="28"/>
              </w:rPr>
            </w:pPr>
            <w:r w:rsidRPr="00FD54B0">
              <w:rPr>
                <w:b/>
                <w:bCs/>
                <w:sz w:val="28"/>
                <w:szCs w:val="28"/>
              </w:rPr>
              <w:t>PARLATO</w:t>
            </w:r>
          </w:p>
          <w:p w:rsidR="00FA5ECA" w:rsidRPr="00FD54B0" w:rsidRDefault="00FA5ECA" w:rsidP="00D00327">
            <w:pPr>
              <w:pStyle w:val="TableParagraph"/>
              <w:spacing w:before="166"/>
              <w:ind w:left="4" w:right="304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(Produzione ed interazione orale)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riproduce nella fase di ricezione-parlato utilizzando Funzioni e Strutture in modo puntuale, dettagliato e corretto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259" w:right="135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riproduce nella fase di ricezione-parlato utilizzando Funzioni e Strutture in modo dettagliato e corretto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riproduce nella fase di ricezione-parlato utilizzando Funzioni e Strutture in modo corretto;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nella fase di ricezione-parlato utilizzando Funzioni e Strutture in modo semplice ma abbastanza corretto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FD54B0" w:rsidTr="00D00327">
        <w:trPr>
          <w:trHeight w:val="412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Bdr>
                <w:bottom w:val="single" w:sz="12" w:space="1" w:color="auto"/>
                <w:between w:val="single" w:sz="12" w:space="1" w:color="auto"/>
              </w:pBdr>
              <w:spacing w:line="14" w:lineRule="atLeast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 xml:space="preserve"> Interagisce nella fase di ricezione-parlato utilizzando Funzioni e Strutture basilari;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FD54B0" w:rsidTr="00D00327">
        <w:trPr>
          <w:trHeight w:val="41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Utilizza con difficoltà Funzioni e Strutture linguistiche semplici, interagendo solo se guidato nella ricezione-parlato.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FD54B0" w:rsidTr="00D00327">
        <w:trPr>
          <w:trHeight w:val="41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Utilizza solo Funzioni e Strutture linguistiche semplici, interagendo solo se guidato nella ricezione-parlato.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Pr="00C111FA" w:rsidRDefault="00FA5ECA" w:rsidP="00FA5ECA">
      <w:pPr>
        <w:rPr>
          <w:rFonts w:eastAsia="Constantia"/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6113"/>
        <w:gridCol w:w="724"/>
      </w:tblGrid>
      <w:tr w:rsidR="00FA5ECA" w:rsidRPr="00FD54B0" w:rsidTr="00D00327">
        <w:trPr>
          <w:trHeight w:val="6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6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 xml:space="preserve">LETTURA </w:t>
            </w:r>
          </w:p>
          <w:p w:rsidR="00FA5ECA" w:rsidRPr="00FD54B0" w:rsidRDefault="00FA5ECA" w:rsidP="00D00327">
            <w:pPr>
              <w:pStyle w:val="TableParagraph"/>
              <w:ind w:left="4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(Comprensione scritta)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 w:right="88"/>
              <w:jc w:val="both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speditamente con espressione, pronuncia e intonazione corretta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FD54B0" w:rsidTr="00D00327">
        <w:trPr>
          <w:trHeight w:val="43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 w:right="419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speditamente con pronuncia e intonazione corretta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FD54B0" w:rsidTr="00D00327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 w:right="419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con pronuncia e intonazione corretta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FD54B0" w:rsidTr="00D00327">
        <w:trPr>
          <w:trHeight w:val="4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in modo corretto ma non spedito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FD54B0" w:rsidTr="00D00327">
        <w:trPr>
          <w:trHeight w:val="6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23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lentamente con pronuncia ed intonazione non sempre adeguata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molto lentamente con pronuncia e intonazione poco corrette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FD54B0" w:rsidTr="00D00327">
        <w:trPr>
          <w:trHeight w:val="38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rFonts w:eastAsia="Calibri"/>
                <w:sz w:val="28"/>
                <w:szCs w:val="28"/>
                <w:lang w:eastAsia="ar-SA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Legge in modo stentato con pronuncia e intonazione poco corrette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4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6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166"/>
              <w:ind w:left="4" w:right="304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 xml:space="preserve">SCRITTURA </w:t>
            </w:r>
            <w:r w:rsidRPr="00FD54B0">
              <w:rPr>
                <w:sz w:val="28"/>
                <w:szCs w:val="28"/>
              </w:rPr>
              <w:t>(produzione scritta)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produce per iscritto messaggi utilizzando Funzioni e Strutture in modo ampio, dettagliato e corretto;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259" w:right="135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produce per iscritto messaggi utilizzando Funzioni e Strutture in modo dettagliato e corretto;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produce per iscritto messaggi utilizzando Funzioni e strutture in modo corretto;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produce per iscritto messaggi utilizzando Funzioni e Strutture in modo semplice ma abbastanza corretto,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FD54B0" w:rsidTr="00D00327">
        <w:trPr>
          <w:trHeight w:val="41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Bdr>
                <w:bottom w:val="single" w:sz="12" w:space="1" w:color="auto"/>
              </w:pBdr>
              <w:spacing w:line="14" w:lineRule="atLeast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Interagisce e produce per iscritto messaggi utilizzando Funzioni e strutture basilari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FD54B0" w:rsidTr="00D00327">
        <w:trPr>
          <w:trHeight w:val="41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Utilizza in modo parziale e con difficoltà Funzioni e strutture semplici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FD54B0" w:rsidTr="00D00327">
        <w:trPr>
          <w:trHeight w:val="41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ind w:left="118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Utilizza solo se guidato Funzioni e strutture semplici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Pr="00C111FA" w:rsidRDefault="00FA5ECA" w:rsidP="00FA5ECA">
      <w:pPr>
        <w:rPr>
          <w:rFonts w:eastAsia="Constantia"/>
          <w:b/>
        </w:rPr>
      </w:pPr>
    </w:p>
    <w:p w:rsidR="00FA5ECA" w:rsidRPr="00C111FA" w:rsidRDefault="00FA5ECA" w:rsidP="00FA5ECA">
      <w:pPr>
        <w:rPr>
          <w:rFonts w:eastAsia="Constantia"/>
          <w:b/>
        </w:rPr>
      </w:pPr>
    </w:p>
    <w:p w:rsidR="00FA5ECA" w:rsidRPr="00C111FA" w:rsidRDefault="00FA5ECA" w:rsidP="00FA5ECA">
      <w:pPr>
        <w:rPr>
          <w:rFonts w:eastAsia="Constantia"/>
          <w:b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5577"/>
        <w:gridCol w:w="724"/>
      </w:tblGrid>
      <w:tr w:rsidR="00FA5ECA" w:rsidRPr="00FD54B0" w:rsidTr="00D00327">
        <w:trPr>
          <w:trHeight w:val="64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ECA" w:rsidRPr="00FD54B0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647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firstLine="708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9"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RIFLESSIONE SULLA LINGUA E SULL’</w:t>
            </w:r>
            <w:r w:rsidRPr="00FD54B0">
              <w:rPr>
                <w:b/>
                <w:spacing w:val="-1"/>
                <w:sz w:val="28"/>
                <w:szCs w:val="28"/>
              </w:rPr>
              <w:t>APPRENDIMENTO</w:t>
            </w:r>
          </w:p>
          <w:p w:rsidR="00FA5ECA" w:rsidRPr="00FD54B0" w:rsidRDefault="00FA5ECA" w:rsidP="00D00327">
            <w:pPr>
              <w:pStyle w:val="TableParagraph"/>
              <w:spacing w:line="276" w:lineRule="auto"/>
              <w:ind w:left="4"/>
              <w:rPr>
                <w:b/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Presenta eccellenti capacità logiche, ottime competenze linguistiche e abilità operative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FD54B0" w:rsidTr="00D00327">
        <w:trPr>
          <w:trHeight w:val="656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Presenta ottime capacità logiche, ottime competenze linguistiche e abilità operative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8"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FD54B0" w:rsidTr="00D00327">
        <w:trPr>
          <w:trHeight w:val="702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4636"/>
              </w:tabs>
              <w:spacing w:line="276" w:lineRule="auto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 xml:space="preserve">Presenta buone capacità logiche, discrete competenze linguistiche e abilità operative;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Possiede sufficienti competenze di base e presenta abilità logiche, espressive e operative da consolidare e potenziare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FD54B0" w:rsidTr="00D00327">
        <w:trPr>
          <w:trHeight w:val="628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 w:line="276" w:lineRule="auto"/>
              <w:ind w:left="123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Presenta competenze di base sufficienti e opera ancora con superficialità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8"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Presenta competenze di base non ancora sufficienti e lacune nella preparazione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Presenta competenze di base insufficienti e gravi lacune nella preparazione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11" w:line="276" w:lineRule="auto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4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 w:line="276" w:lineRule="auto"/>
              <w:rPr>
                <w:b/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4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A5ECA" w:rsidRPr="00FD54B0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57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166" w:line="276" w:lineRule="auto"/>
              <w:ind w:left="4" w:right="304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bCs/>
                <w:sz w:val="28"/>
                <w:szCs w:val="28"/>
              </w:rPr>
              <w:t>CONOSCENZA DELLA CULTURA E DELLA CIVILTÀ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Conosce gli aspetti culturali della civiltà straniera e opera il confronto con altre civiltà in maniera autonoma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259" w:right="135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FD54B0" w:rsidTr="00D00327">
        <w:trPr>
          <w:trHeight w:val="621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tabs>
                <w:tab w:val="left" w:pos="720"/>
                <w:tab w:val="num" w:pos="862"/>
              </w:tabs>
              <w:suppressAutoHyphens/>
              <w:spacing w:line="276" w:lineRule="auto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  <w:lang w:eastAsia="ar-SA"/>
              </w:rPr>
              <w:t>Conosce gli aspetti culturali della civiltà straniera e opera il confronto con altre civiltà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11" w:line="276" w:lineRule="auto"/>
              <w:jc w:val="center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FD54B0" w:rsidTr="00D00327">
        <w:trPr>
          <w:trHeight w:val="33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tabs>
                <w:tab w:val="left" w:pos="720"/>
                <w:tab w:val="num" w:pos="862"/>
              </w:tabs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FD54B0">
              <w:rPr>
                <w:sz w:val="28"/>
                <w:szCs w:val="28"/>
                <w:lang w:eastAsia="ar-SA"/>
              </w:rPr>
              <w:t>Conosce gli aspetti culturali della civiltà straniera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FD54B0" w:rsidTr="00D00327">
        <w:trPr>
          <w:trHeight w:val="423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rPr>
                <w:sz w:val="28"/>
                <w:szCs w:val="28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Conosce i principali aspetti della civiltà straniera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FD54B0" w:rsidTr="00D00327">
        <w:trPr>
          <w:trHeight w:val="412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  <w:lang w:eastAsia="ar-SA"/>
              </w:rPr>
              <w:t>Conosce in modo essenziale i principali aspetti della civiltà straniera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FD54B0" w:rsidTr="00D00327">
        <w:trPr>
          <w:trHeight w:val="414"/>
          <w:jc w:val="center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rPr>
                <w:rFonts w:eastAsia="Calibri"/>
                <w:sz w:val="28"/>
                <w:szCs w:val="28"/>
                <w:lang w:eastAsia="ar-SA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Conosce in modo frammentario i principali aspetti della civiltà straniera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FD54B0" w:rsidTr="00D00327">
        <w:trPr>
          <w:trHeight w:val="414"/>
          <w:jc w:val="center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18"/>
              <w:rPr>
                <w:rFonts w:eastAsia="Calibri"/>
                <w:sz w:val="28"/>
                <w:szCs w:val="28"/>
                <w:lang w:eastAsia="ar-SA"/>
              </w:rPr>
            </w:pPr>
            <w:r w:rsidRPr="00FD54B0">
              <w:rPr>
                <w:rFonts w:eastAsia="Calibri"/>
                <w:sz w:val="28"/>
                <w:szCs w:val="28"/>
                <w:lang w:eastAsia="ar-SA"/>
              </w:rPr>
              <w:t>Conosce solo qualche aspetto della civiltà straniera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A" w:rsidRPr="00FD54B0" w:rsidRDefault="00FA5ECA" w:rsidP="00D00327">
            <w:pPr>
              <w:pStyle w:val="TableParagraph"/>
              <w:spacing w:before="2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Pr="00C111FA" w:rsidRDefault="00FA5ECA" w:rsidP="00FA5ECA"/>
    <w:p w:rsidR="00FA5ECA" w:rsidRPr="00C111FA" w:rsidRDefault="00FA5ECA" w:rsidP="00FA5ECA"/>
    <w:p w:rsidR="00FA5ECA" w:rsidRDefault="00FA5ECA" w:rsidP="00FA5ECA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2083200" behindDoc="1" locked="0" layoutInCell="0" allowOverlap="1" wp14:anchorId="186544B8" wp14:editId="000A167F">
                <wp:simplePos x="0" y="0"/>
                <wp:positionH relativeFrom="column">
                  <wp:posOffset>7667625</wp:posOffset>
                </wp:positionH>
                <wp:positionV relativeFrom="paragraph">
                  <wp:posOffset>-85726</wp:posOffset>
                </wp:positionV>
                <wp:extent cx="6259830" cy="0"/>
                <wp:effectExtent l="0" t="0" r="26670" b="19050"/>
                <wp:wrapNone/>
                <wp:docPr id="33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F0683" id="Connettore 1 11" o:spid="_x0000_s1026" style="position:absolute;z-index:-251233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03.75pt,-6.75pt" to="1096.6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" o:allowincell="f" strokecolor="#4f81bd" strokeweight=".14108mm"/>
            </w:pict>
          </mc:Fallback>
        </mc:AlternateContent>
      </w:r>
      <w:r w:rsidRPr="00F17E78">
        <w:rPr>
          <w:rFonts w:eastAsia="Times New Roman"/>
          <w:b/>
          <w:sz w:val="28"/>
          <w:szCs w:val="28"/>
        </w:rPr>
        <w:t>GRIGLIA DI VLAUTAZIONE DISCIPLINARE</w:t>
      </w:r>
    </w:p>
    <w:p w:rsidR="00FA5ECA" w:rsidRPr="00F17E78" w:rsidRDefault="00FA5ECA" w:rsidP="00FA5ECA">
      <w:pPr>
        <w:tabs>
          <w:tab w:val="left" w:pos="9225"/>
        </w:tabs>
        <w:spacing w:line="276" w:lineRule="auto"/>
        <w:ind w:left="62"/>
        <w:jc w:val="center"/>
        <w:rPr>
          <w:rFonts w:eastAsia="Times New Roman"/>
          <w:b/>
          <w:sz w:val="28"/>
          <w:szCs w:val="28"/>
        </w:rPr>
      </w:pPr>
      <w:r w:rsidRPr="00F17E78">
        <w:rPr>
          <w:rFonts w:eastAsia="Times New Roman"/>
          <w:b/>
          <w:sz w:val="28"/>
          <w:szCs w:val="28"/>
        </w:rPr>
        <w:t>MATEMATICA</w:t>
      </w:r>
    </w:p>
    <w:p w:rsidR="00FA5ECA" w:rsidRDefault="00FA5ECA" w:rsidP="00FA5ECA">
      <w:pPr>
        <w:tabs>
          <w:tab w:val="left" w:pos="9225"/>
        </w:tabs>
        <w:spacing w:line="276" w:lineRule="auto"/>
        <w:ind w:left="62"/>
        <w:jc w:val="center"/>
        <w:rPr>
          <w:rFonts w:eastAsia="Times New Roman"/>
          <w:b/>
          <w:sz w:val="28"/>
          <w:szCs w:val="28"/>
        </w:rPr>
      </w:pPr>
      <w:r w:rsidRPr="00F17E78">
        <w:rPr>
          <w:rFonts w:eastAsia="Times New Roman"/>
          <w:b/>
          <w:sz w:val="28"/>
          <w:szCs w:val="28"/>
        </w:rPr>
        <w:t>CLASSI I, II, III</w:t>
      </w:r>
    </w:p>
    <w:p w:rsidR="00FA5ECA" w:rsidRPr="00043C1D" w:rsidRDefault="00FA5ECA" w:rsidP="00FA5ECA">
      <w:pPr>
        <w:tabs>
          <w:tab w:val="left" w:pos="9225"/>
        </w:tabs>
        <w:spacing w:line="276" w:lineRule="auto"/>
        <w:ind w:left="62"/>
        <w:rPr>
          <w:rFonts w:eastAsia="Times New Roman"/>
          <w:sz w:val="28"/>
          <w:szCs w:val="28"/>
        </w:rPr>
      </w:pPr>
      <w:r w:rsidRPr="00043C1D">
        <w:rPr>
          <w:rFonts w:eastAsia="Times New Roman"/>
          <w:sz w:val="28"/>
          <w:szCs w:val="28"/>
        </w:rPr>
        <w:t>Indicatori</w:t>
      </w:r>
    </w:p>
    <w:p w:rsidR="00FA5ECA" w:rsidRPr="00043C1D" w:rsidRDefault="00FA5ECA" w:rsidP="00FA5ECA">
      <w:pPr>
        <w:pStyle w:val="Paragrafoelenco"/>
        <w:numPr>
          <w:ilvl w:val="0"/>
          <w:numId w:val="15"/>
        </w:numPr>
        <w:tabs>
          <w:tab w:val="left" w:pos="9225"/>
        </w:tabs>
        <w:spacing w:after="200" w:line="276" w:lineRule="auto"/>
        <w:rPr>
          <w:rFonts w:eastAsia="Times New Roman"/>
          <w:sz w:val="28"/>
          <w:szCs w:val="28"/>
        </w:rPr>
      </w:pPr>
      <w:r w:rsidRPr="00043C1D">
        <w:rPr>
          <w:rFonts w:eastAsia="Times New Roman"/>
          <w:sz w:val="28"/>
          <w:szCs w:val="28"/>
        </w:rPr>
        <w:t>Numeri</w:t>
      </w:r>
    </w:p>
    <w:p w:rsidR="00FA5ECA" w:rsidRPr="00043C1D" w:rsidRDefault="00FA5ECA" w:rsidP="00FA5ECA">
      <w:pPr>
        <w:pStyle w:val="Paragrafoelenco"/>
        <w:numPr>
          <w:ilvl w:val="0"/>
          <w:numId w:val="15"/>
        </w:numPr>
        <w:tabs>
          <w:tab w:val="left" w:pos="9225"/>
        </w:tabs>
        <w:spacing w:after="200" w:line="276" w:lineRule="auto"/>
        <w:rPr>
          <w:rFonts w:eastAsia="Times New Roman"/>
          <w:sz w:val="28"/>
          <w:szCs w:val="28"/>
        </w:rPr>
      </w:pPr>
      <w:r w:rsidRPr="00043C1D">
        <w:rPr>
          <w:rFonts w:eastAsia="Times New Roman"/>
          <w:sz w:val="28"/>
          <w:szCs w:val="28"/>
        </w:rPr>
        <w:t>Spazi e figure</w:t>
      </w:r>
    </w:p>
    <w:p w:rsidR="00FA5ECA" w:rsidRPr="00043C1D" w:rsidRDefault="00FA5ECA" w:rsidP="00FA5ECA">
      <w:pPr>
        <w:pStyle w:val="Paragrafoelenco"/>
        <w:numPr>
          <w:ilvl w:val="0"/>
          <w:numId w:val="15"/>
        </w:numPr>
        <w:tabs>
          <w:tab w:val="left" w:pos="9225"/>
        </w:tabs>
        <w:spacing w:after="200" w:line="276" w:lineRule="auto"/>
        <w:rPr>
          <w:rFonts w:eastAsia="Times New Roman"/>
          <w:sz w:val="28"/>
          <w:szCs w:val="28"/>
        </w:rPr>
      </w:pPr>
      <w:r w:rsidRPr="00043C1D">
        <w:rPr>
          <w:rFonts w:eastAsia="Times New Roman"/>
          <w:sz w:val="28"/>
          <w:szCs w:val="28"/>
        </w:rPr>
        <w:t>Relazioni e funzioni</w:t>
      </w:r>
    </w:p>
    <w:p w:rsidR="00FA5ECA" w:rsidRPr="00043C1D" w:rsidRDefault="00FA5ECA" w:rsidP="00FA5ECA">
      <w:pPr>
        <w:pStyle w:val="Paragrafoelenco"/>
        <w:numPr>
          <w:ilvl w:val="0"/>
          <w:numId w:val="15"/>
        </w:numPr>
        <w:tabs>
          <w:tab w:val="left" w:pos="9225"/>
        </w:tabs>
        <w:spacing w:after="200" w:line="276" w:lineRule="auto"/>
        <w:rPr>
          <w:rFonts w:eastAsia="Times New Roman"/>
          <w:sz w:val="28"/>
          <w:szCs w:val="28"/>
        </w:rPr>
      </w:pPr>
      <w:r w:rsidRPr="00043C1D">
        <w:rPr>
          <w:rFonts w:eastAsia="Times New Roman"/>
          <w:sz w:val="28"/>
          <w:szCs w:val="28"/>
        </w:rPr>
        <w:t>Dati e previsioni</w:t>
      </w:r>
    </w:p>
    <w:p w:rsidR="00FA5ECA" w:rsidRPr="00BC562B" w:rsidRDefault="00FA5ECA" w:rsidP="00FA5ECA">
      <w:pPr>
        <w:tabs>
          <w:tab w:val="left" w:pos="3450"/>
        </w:tabs>
        <w:spacing w:line="221" w:lineRule="exact"/>
        <w:ind w:left="62"/>
        <w:rPr>
          <w:rFonts w:eastAsia="Times New Roman"/>
          <w:sz w:val="28"/>
          <w:szCs w:val="28"/>
        </w:rPr>
      </w:pPr>
      <w:r w:rsidRPr="00BC562B">
        <w:rPr>
          <w:rFonts w:eastAsia="Times New Roman"/>
          <w:sz w:val="28"/>
          <w:szCs w:val="28"/>
        </w:rPr>
        <w:tab/>
      </w:r>
    </w:p>
    <w:p w:rsidR="00FA5ECA" w:rsidRPr="00BC562B" w:rsidRDefault="00FA5ECA" w:rsidP="00FA5ECA">
      <w:pPr>
        <w:spacing w:line="200" w:lineRule="exact"/>
        <w:ind w:left="567"/>
        <w:contextualSpacing/>
        <w:rPr>
          <w:rFonts w:eastAsia="Times New Roman"/>
          <w:sz w:val="28"/>
          <w:szCs w:val="28"/>
        </w:rPr>
      </w:pPr>
    </w:p>
    <w:tbl>
      <w:tblPr>
        <w:tblStyle w:val="TableNormal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8"/>
        <w:gridCol w:w="7696"/>
        <w:gridCol w:w="724"/>
      </w:tblGrid>
      <w:tr w:rsidR="00FA5ECA" w:rsidRPr="00043C1D" w:rsidTr="00D00327">
        <w:trPr>
          <w:trHeight w:val="501"/>
        </w:trPr>
        <w:tc>
          <w:tcPr>
            <w:tcW w:w="1228" w:type="dxa"/>
            <w:shd w:val="clear" w:color="auto" w:fill="DEEAF6" w:themeFill="accent1" w:themeFillTint="33"/>
          </w:tcPr>
          <w:p w:rsidR="00FA5ECA" w:rsidRPr="00043C1D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043C1D" w:rsidRDefault="00FA5ECA" w:rsidP="00D00327">
            <w:pPr>
              <w:pStyle w:val="TableParagraph"/>
              <w:spacing w:line="276" w:lineRule="auto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043C1D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043C1D" w:rsidTr="00D00327">
        <w:trPr>
          <w:trHeight w:val="1773"/>
        </w:trPr>
        <w:tc>
          <w:tcPr>
            <w:tcW w:w="1228" w:type="dxa"/>
            <w:vMerge w:val="restart"/>
            <w:tcBorders>
              <w:top w:val="nil"/>
            </w:tcBorders>
          </w:tcPr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043C1D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Numeri</w:t>
            </w:r>
          </w:p>
        </w:tc>
        <w:tc>
          <w:tcPr>
            <w:tcW w:w="0" w:type="auto"/>
          </w:tcPr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L’alunno: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complete e approfondite conoscenze di tutti gli argomenti trattati e di ulteriori tematiche, frutto di studi e ricerca personale;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ri</w:t>
            </w:r>
            <w:r w:rsidRPr="008B6EC3">
              <w:rPr>
                <w:sz w:val="28"/>
                <w:szCs w:val="28"/>
                <w:lang w:val="it-IT"/>
              </w:rPr>
              <w:t>solve con destrezza esercizi di notevole complessità;</w:t>
            </w:r>
            <w:r w:rsidRPr="008B6EC3">
              <w:rPr>
                <w:sz w:val="28"/>
                <w:szCs w:val="28"/>
                <w:lang w:val="it-IT"/>
              </w:rPr>
              <w:tab/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 consapevole e sempre corretto la terminologia e i simboli;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mostra capacità di sintesi, di critica e di rielaborazione personale.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043C1D" w:rsidTr="00D00327">
        <w:trPr>
          <w:trHeight w:val="173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complete approfondite conoscenze di tutti gli argomenti trattati;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risolve esercizi complessi anche in modo originale;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 consapevole, sempre corretto, la terminologia e i simboli;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mostra capacità di sintesi e di rielaborazione personale.</w:t>
            </w:r>
          </w:p>
        </w:tc>
        <w:tc>
          <w:tcPr>
            <w:tcW w:w="0" w:type="auto"/>
            <w:tcBorders>
              <w:bottom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043C1D" w:rsidRDefault="00FA5ECA" w:rsidP="00D00327">
            <w:pPr>
              <w:spacing w:line="276" w:lineRule="auto"/>
              <w:ind w:left="6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043C1D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piene conoscenze di tutti gli argomenti trattati;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risolve autonomamente esercizi anche di una certa complessità;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 consapevole la terminologia e i simboli.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sicure conoscenze degli argomenti trattati;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risolve autonomamente esercizi, applicando correttamente le regole;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 appropriato la terminologia e i simboli.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una conoscenza generale dei principali argomenti;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risolve semplici esercizi, pervenendo autonomamente alla soluzione in situazioni semplici e note;</w:t>
            </w:r>
          </w:p>
          <w:p w:rsidR="00FA5ECA" w:rsidRPr="008B6EC3" w:rsidRDefault="00FA5ECA" w:rsidP="00D00327">
            <w:pPr>
              <w:spacing w:line="276" w:lineRule="auto"/>
              <w:ind w:left="6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 semplice, ma corretto la terminologia e i simboli.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8B6EC3" w:rsidRDefault="00FA5ECA" w:rsidP="00D00327">
            <w:pPr>
              <w:spacing w:line="276" w:lineRule="auto"/>
              <w:ind w:left="62" w:right="20"/>
              <w:rPr>
                <w:rFonts w:eastAsia="Constantia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 w:right="20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rFonts w:eastAsia="Constantia"/>
                <w:sz w:val="28"/>
                <w:szCs w:val="28"/>
                <w:lang w:val="it-IT"/>
              </w:rPr>
              <w:t>possiede una conoscenza solo parziale dei principali argomenti;</w:t>
            </w:r>
          </w:p>
          <w:p w:rsidR="00FA5ECA" w:rsidRPr="008B6EC3" w:rsidRDefault="00FA5ECA" w:rsidP="00D00327">
            <w:pPr>
              <w:spacing w:line="276" w:lineRule="auto"/>
              <w:ind w:left="62" w:right="360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rFonts w:eastAsia="Constantia"/>
                <w:sz w:val="28"/>
                <w:szCs w:val="28"/>
                <w:lang w:val="it-IT"/>
              </w:rPr>
              <w:t>riesce ad impostare lo svolgimento solo di semplici esercizi senza raggiungere autonomamente la risoluzione;</w:t>
            </w:r>
          </w:p>
          <w:p w:rsidR="00FA5ECA" w:rsidRPr="008B6EC3" w:rsidRDefault="00FA5ECA" w:rsidP="00D00327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rFonts w:eastAsia="Constantia"/>
                <w:sz w:val="28"/>
                <w:szCs w:val="28"/>
                <w:lang w:val="it-IT"/>
              </w:rPr>
              <w:t>utilizza in modo parziale, ma sostanzialmente corretto, la terminologia, i simboli e le regole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8B6EC3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6262FB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6262FB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043C1D" w:rsidRDefault="00FA5ECA" w:rsidP="00D00327">
            <w:pPr>
              <w:spacing w:line="276" w:lineRule="auto"/>
              <w:ind w:left="62" w:right="20"/>
              <w:rPr>
                <w:rFonts w:eastAsia="Constant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043C1D" w:rsidTr="00D00327">
        <w:trPr>
          <w:trHeight w:val="242"/>
        </w:trPr>
        <w:tc>
          <w:tcPr>
            <w:tcW w:w="1228" w:type="dxa"/>
            <w:vMerge/>
          </w:tcPr>
          <w:p w:rsidR="00FA5ECA" w:rsidRPr="00043C1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FA5ECA" w:rsidRPr="008B6EC3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rFonts w:eastAsia="Constantia"/>
                <w:sz w:val="28"/>
                <w:szCs w:val="28"/>
                <w:lang w:val="it-IT"/>
              </w:rPr>
              <w:t>Possiede scarse e scorrette conoscenze di alcuni argomenti (ignora tutti gli altri);</w:t>
            </w:r>
          </w:p>
          <w:p w:rsidR="00FA5ECA" w:rsidRPr="008B6EC3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rFonts w:eastAsia="Constantia"/>
                <w:sz w:val="28"/>
                <w:szCs w:val="28"/>
                <w:lang w:val="it-IT"/>
              </w:rPr>
              <w:t>formalizza in modo incompleto, disegna in modo impreciso le figure, non imposta alcuna strategia risolutiva;</w:t>
            </w:r>
          </w:p>
          <w:p w:rsidR="00FA5ECA" w:rsidRPr="008B6EC3" w:rsidRDefault="00FA5ECA" w:rsidP="00D00327">
            <w:pPr>
              <w:spacing w:line="276" w:lineRule="auto"/>
              <w:ind w:left="80"/>
              <w:jc w:val="both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rFonts w:eastAsia="Constantia"/>
                <w:sz w:val="28"/>
                <w:szCs w:val="28"/>
                <w:lang w:val="it-IT"/>
              </w:rPr>
              <w:t>Comprende poco la terminologia e la utilizza e in modo scorretto.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043C1D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043C1D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Pr="006D73CA" w:rsidRDefault="00FA5ECA" w:rsidP="00FA5ECA">
      <w:pPr>
        <w:tabs>
          <w:tab w:val="left" w:pos="9105"/>
        </w:tabs>
        <w:spacing w:after="160" w:line="259" w:lineRule="auto"/>
        <w:rPr>
          <w:b/>
          <w:sz w:val="28"/>
          <w:szCs w:val="28"/>
          <w:lang w:eastAsia="en-US"/>
        </w:rPr>
      </w:pPr>
    </w:p>
    <w:tbl>
      <w:tblPr>
        <w:tblStyle w:val="TableNormal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8"/>
        <w:gridCol w:w="7696"/>
        <w:gridCol w:w="724"/>
      </w:tblGrid>
      <w:tr w:rsidR="00FA5ECA" w:rsidRPr="0024124B" w:rsidTr="00D00327">
        <w:trPr>
          <w:trHeight w:val="501"/>
        </w:trPr>
        <w:tc>
          <w:tcPr>
            <w:tcW w:w="1228" w:type="dxa"/>
            <w:shd w:val="clear" w:color="auto" w:fill="DEEAF6" w:themeFill="accent1" w:themeFillTint="33"/>
          </w:tcPr>
          <w:p w:rsidR="00FA5ECA" w:rsidRPr="0024124B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24124B" w:rsidRDefault="00FA5ECA" w:rsidP="00D00327">
            <w:pPr>
              <w:pStyle w:val="TableParagraph"/>
              <w:spacing w:line="276" w:lineRule="auto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24124B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24124B" w:rsidTr="00D00327">
        <w:trPr>
          <w:trHeight w:val="1773"/>
        </w:trPr>
        <w:tc>
          <w:tcPr>
            <w:tcW w:w="1228" w:type="dxa"/>
            <w:vMerge w:val="restart"/>
            <w:tcBorders>
              <w:top w:val="nil"/>
            </w:tcBorders>
          </w:tcPr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  <w:p w:rsidR="00FA5ECA" w:rsidRPr="0024124B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Spazio e figure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131"/>
              <w:jc w:val="both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L’alunno: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possiede complete e approfondite conoscenze di tutti gli argomenti trattati e di ulteriori tematiche, frutto </w:t>
            </w:r>
            <w:r w:rsidRPr="008B6EC3">
              <w:rPr>
                <w:spacing w:val="-6"/>
                <w:sz w:val="28"/>
                <w:szCs w:val="28"/>
                <w:lang w:val="it-IT"/>
              </w:rPr>
              <w:t xml:space="preserve">di </w:t>
            </w:r>
            <w:r w:rsidRPr="008B6EC3">
              <w:rPr>
                <w:sz w:val="28"/>
                <w:szCs w:val="28"/>
                <w:lang w:val="it-IT"/>
              </w:rPr>
              <w:t>studio e ricercapersonale</w:t>
            </w:r>
          </w:p>
          <w:p w:rsidR="00FA5ECA" w:rsidRPr="008B6EC3" w:rsidRDefault="00FA5ECA" w:rsidP="00D00327">
            <w:pPr>
              <w:pStyle w:val="TableParagraph"/>
              <w:spacing w:before="95"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risolve con destrezza esercizi di notevole complessità</w:t>
            </w:r>
          </w:p>
          <w:p w:rsidR="00FA5ECA" w:rsidRPr="008B6EC3" w:rsidRDefault="00FA5ECA" w:rsidP="00D00327">
            <w:pPr>
              <w:pStyle w:val="TableParagraph"/>
              <w:spacing w:before="95"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 consapevole e sempre corretto la terminologia e i simboli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mostra capacità di sintesi, di critica e di rielaborazione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personale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24124B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10</w:t>
            </w:r>
          </w:p>
        </w:tc>
      </w:tr>
      <w:tr w:rsidR="00FA5ECA" w:rsidRPr="0024124B" w:rsidTr="00D00327">
        <w:trPr>
          <w:trHeight w:val="173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130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complete e approfondite conoscenze di tutti gli argomenti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trattati;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imposta e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risolve </w:t>
            </w:r>
            <w:r w:rsidRPr="008B6EC3">
              <w:rPr>
                <w:sz w:val="28"/>
                <w:szCs w:val="28"/>
                <w:lang w:val="it-IT"/>
              </w:rPr>
              <w:t xml:space="preserve">problemi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complessi </w:t>
            </w:r>
            <w:r w:rsidRPr="008B6EC3">
              <w:rPr>
                <w:sz w:val="28"/>
                <w:szCs w:val="28"/>
                <w:lang w:val="it-IT"/>
              </w:rPr>
              <w:t>anche in modo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personale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utilizza in modo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consapevole, sempre corretto, la terminologia e 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simboli;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mostra capacità di sintesi e di rielaborazione personale;</w:t>
            </w:r>
          </w:p>
        </w:tc>
        <w:tc>
          <w:tcPr>
            <w:tcW w:w="0" w:type="auto"/>
            <w:tcBorders>
              <w:bottom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24124B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24124B" w:rsidTr="00D00327">
        <w:trPr>
          <w:trHeight w:val="24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24124B" w:rsidRDefault="00FA5ECA" w:rsidP="00D00327">
            <w:pPr>
              <w:spacing w:line="276" w:lineRule="auto"/>
              <w:ind w:left="62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24124B" w:rsidRDefault="00FA5ECA" w:rsidP="00D0032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A5ECA" w:rsidRPr="0024124B" w:rsidTr="00D00327">
        <w:trPr>
          <w:trHeight w:val="24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pStyle w:val="TableParagraph"/>
              <w:tabs>
                <w:tab w:val="left" w:pos="1698"/>
              </w:tabs>
              <w:spacing w:line="276" w:lineRule="auto"/>
              <w:ind w:left="107"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Possiede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 xml:space="preserve">piene </w:t>
            </w:r>
            <w:r w:rsidRPr="008B6EC3">
              <w:rPr>
                <w:sz w:val="28"/>
                <w:szCs w:val="28"/>
                <w:lang w:val="it-IT"/>
              </w:rPr>
              <w:t>conoscenze di tutti gli argomenti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trattati;</w:t>
            </w:r>
          </w:p>
          <w:p w:rsidR="00FA5ECA" w:rsidRPr="008B6EC3" w:rsidRDefault="00FA5ECA" w:rsidP="00D00327">
            <w:pPr>
              <w:pStyle w:val="TableParagraph"/>
              <w:spacing w:before="1" w:line="276" w:lineRule="auto"/>
              <w:ind w:left="107"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risolve autonomamente problemi anche di una certa complessità;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utilizza in modo consapevole </w:t>
            </w:r>
            <w:r w:rsidRPr="008B6EC3">
              <w:rPr>
                <w:spacing w:val="-9"/>
                <w:sz w:val="28"/>
                <w:szCs w:val="28"/>
                <w:lang w:val="it-IT"/>
              </w:rPr>
              <w:t xml:space="preserve">la </w:t>
            </w:r>
            <w:r w:rsidRPr="008B6EC3">
              <w:rPr>
                <w:sz w:val="28"/>
                <w:szCs w:val="28"/>
                <w:lang w:val="it-IT"/>
              </w:rPr>
              <w:t>terminologia e 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simboli;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24124B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24124B" w:rsidTr="00D00327">
        <w:trPr>
          <w:trHeight w:val="24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pStyle w:val="TableParagraph"/>
              <w:tabs>
                <w:tab w:val="left" w:pos="1662"/>
              </w:tabs>
              <w:spacing w:line="276" w:lineRule="auto"/>
              <w:ind w:left="107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Possiede sicure conoscenze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 xml:space="preserve">degli </w:t>
            </w:r>
            <w:r w:rsidRPr="008B6EC3">
              <w:rPr>
                <w:sz w:val="28"/>
                <w:szCs w:val="28"/>
                <w:lang w:val="it-IT"/>
              </w:rPr>
              <w:t xml:space="preserve">argomenti trattati imposta e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risolve </w:t>
            </w:r>
            <w:r w:rsidRPr="008B6EC3">
              <w:rPr>
                <w:sz w:val="28"/>
                <w:szCs w:val="28"/>
                <w:lang w:val="it-IT"/>
              </w:rPr>
              <w:t>correttamente problemi 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routine;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102"/>
                <w:tab w:val="left" w:pos="1673"/>
              </w:tabs>
              <w:spacing w:before="1"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utilizza in modo appropriato </w:t>
            </w:r>
            <w:r w:rsidRPr="008B6EC3">
              <w:rPr>
                <w:spacing w:val="-9"/>
                <w:sz w:val="28"/>
                <w:szCs w:val="28"/>
                <w:lang w:val="it-IT"/>
              </w:rPr>
              <w:t xml:space="preserve">la </w:t>
            </w:r>
            <w:r w:rsidRPr="008B6EC3">
              <w:rPr>
                <w:sz w:val="28"/>
                <w:szCs w:val="28"/>
                <w:lang w:val="it-IT"/>
              </w:rPr>
              <w:t>terminologia e 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simboli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24124B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24124B" w:rsidTr="00D00327">
        <w:trPr>
          <w:trHeight w:val="1368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possiede una conoscenza generale dei principali argomenti;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imposta e risolve semplici problemi in situazioni note, denotando capacità esecutive;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utilizza in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 xml:space="preserve">modo </w:t>
            </w:r>
            <w:r w:rsidRPr="008B6EC3">
              <w:rPr>
                <w:sz w:val="28"/>
                <w:szCs w:val="28"/>
                <w:lang w:val="it-IT"/>
              </w:rPr>
              <w:t>semplice, ma corretto, la terminologia e</w:t>
            </w:r>
            <w:r w:rsidRPr="00D5299C">
              <w:rPr>
                <w:sz w:val="28"/>
                <w:szCs w:val="28"/>
                <w:lang w:val="it-IT"/>
              </w:rPr>
              <w:t xml:space="preserve"> 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simboli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  <w:lang w:val="it-IT"/>
              </w:rPr>
            </w:pPr>
          </w:p>
          <w:p w:rsidR="00FA5ECA" w:rsidRPr="0024124B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24124B" w:rsidTr="00D00327">
        <w:trPr>
          <w:trHeight w:val="24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8B6EC3" w:rsidRDefault="00FA5ECA" w:rsidP="00D00327">
            <w:pPr>
              <w:pStyle w:val="TableParagraph"/>
              <w:tabs>
                <w:tab w:val="left" w:pos="846"/>
                <w:tab w:val="left" w:pos="1334"/>
                <w:tab w:val="left" w:pos="1885"/>
                <w:tab w:val="left" w:pos="2041"/>
              </w:tabs>
              <w:spacing w:line="276" w:lineRule="auto"/>
              <w:ind w:left="107" w:right="131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possiede una conoscenza solo parziale </w:t>
            </w:r>
            <w:r w:rsidRPr="008B6EC3">
              <w:rPr>
                <w:spacing w:val="-6"/>
                <w:sz w:val="28"/>
                <w:szCs w:val="28"/>
                <w:lang w:val="it-IT"/>
              </w:rPr>
              <w:t xml:space="preserve">dei </w:t>
            </w:r>
            <w:r w:rsidRPr="008B6EC3">
              <w:rPr>
                <w:sz w:val="28"/>
                <w:szCs w:val="28"/>
                <w:lang w:val="it-IT"/>
              </w:rPr>
              <w:t>principali argomenti formalizza</w:t>
            </w:r>
            <w:r w:rsidRPr="008B6EC3">
              <w:rPr>
                <w:sz w:val="28"/>
                <w:szCs w:val="28"/>
                <w:lang w:val="it-IT"/>
              </w:rPr>
              <w:tab/>
              <w:t xml:space="preserve">dati </w:t>
            </w:r>
            <w:r w:rsidRPr="008B6EC3">
              <w:rPr>
                <w:spacing w:val="-17"/>
                <w:sz w:val="28"/>
                <w:szCs w:val="28"/>
                <w:lang w:val="it-IT"/>
              </w:rPr>
              <w:t xml:space="preserve">e </w:t>
            </w:r>
            <w:r w:rsidRPr="008B6EC3">
              <w:rPr>
                <w:sz w:val="28"/>
                <w:szCs w:val="28"/>
                <w:lang w:val="it-IT"/>
              </w:rPr>
              <w:t>incognite solo se guidato e in situazioni semplici e note, non è autonomo nella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risoluzione</w:t>
            </w:r>
          </w:p>
          <w:p w:rsidR="00FA5ECA" w:rsidRPr="008B6EC3" w:rsidRDefault="00FA5ECA" w:rsidP="00D00327">
            <w:pPr>
              <w:spacing w:line="276" w:lineRule="auto"/>
              <w:ind w:right="20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utilizza in modo parziale, ma </w:t>
            </w:r>
            <w:r w:rsidRPr="008B6EC3">
              <w:rPr>
                <w:spacing w:val="-1"/>
                <w:sz w:val="28"/>
                <w:szCs w:val="28"/>
                <w:lang w:val="it-IT"/>
              </w:rPr>
              <w:t xml:space="preserve">sostanzialmente </w:t>
            </w:r>
            <w:r w:rsidRPr="008B6EC3">
              <w:rPr>
                <w:sz w:val="28"/>
                <w:szCs w:val="28"/>
                <w:lang w:val="it-IT"/>
              </w:rPr>
              <w:t>corretto la terminologia, i simboli e le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regole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24124B" w:rsidTr="00D00327">
        <w:trPr>
          <w:trHeight w:val="24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24124B" w:rsidRDefault="00FA5ECA" w:rsidP="00D00327">
            <w:pPr>
              <w:pStyle w:val="TableParagraph"/>
              <w:spacing w:line="276" w:lineRule="auto"/>
              <w:ind w:left="107" w:right="131"/>
              <w:jc w:val="both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131"/>
              <w:jc w:val="both"/>
              <w:rPr>
                <w:sz w:val="28"/>
                <w:szCs w:val="28"/>
                <w:lang w:val="it-IT"/>
              </w:rPr>
            </w:pPr>
            <w:r w:rsidRPr="0024124B">
              <w:rPr>
                <w:sz w:val="28"/>
                <w:szCs w:val="28"/>
                <w:lang w:val="it-IT"/>
              </w:rPr>
              <w:t>possiede</w:t>
            </w:r>
            <w:r w:rsidRPr="008B6EC3">
              <w:rPr>
                <w:sz w:val="28"/>
                <w:szCs w:val="28"/>
                <w:lang w:val="it-IT"/>
              </w:rPr>
              <w:t xml:space="preserve"> una conoscenza frammentaria solo di alcuni argomenti (ignora la maggior parte di quelli trattati)</w:t>
            </w:r>
          </w:p>
          <w:p w:rsidR="00FA5ECA" w:rsidRPr="008B6EC3" w:rsidRDefault="00FA5ECA" w:rsidP="00D00327">
            <w:pPr>
              <w:pStyle w:val="TableParagraph"/>
              <w:spacing w:before="1" w:line="276" w:lineRule="auto"/>
              <w:ind w:right="132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formalizza in modo incompleto</w:t>
            </w:r>
            <w:r w:rsidRPr="0024124B">
              <w:rPr>
                <w:sz w:val="28"/>
                <w:szCs w:val="28"/>
                <w:lang w:val="it-IT"/>
              </w:rPr>
              <w:t xml:space="preserve"> dati</w:t>
            </w:r>
            <w:r w:rsidRPr="008B6EC3">
              <w:rPr>
                <w:sz w:val="28"/>
                <w:szCs w:val="28"/>
                <w:lang w:val="it-IT"/>
              </w:rPr>
              <w:t xml:space="preserve"> e incognite;</w:t>
            </w:r>
          </w:p>
          <w:p w:rsidR="00FA5ECA" w:rsidRPr="008B6EC3" w:rsidRDefault="00FA5ECA" w:rsidP="00D00327">
            <w:pPr>
              <w:pStyle w:val="TableParagraph"/>
              <w:spacing w:before="1" w:line="276" w:lineRule="auto"/>
              <w:ind w:right="131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disegna in modo impreciso la figura, applica parzialmente le strategie risolutive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990"/>
              </w:tabs>
              <w:spacing w:before="1" w:line="276" w:lineRule="auto"/>
              <w:ind w:left="107" w:right="131"/>
              <w:jc w:val="both"/>
              <w:rPr>
                <w:rFonts w:eastAsia="Constantia"/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comprende </w:t>
            </w:r>
            <w:r w:rsidRPr="008B6EC3">
              <w:rPr>
                <w:spacing w:val="-9"/>
                <w:sz w:val="28"/>
                <w:szCs w:val="28"/>
                <w:lang w:val="it-IT"/>
              </w:rPr>
              <w:t xml:space="preserve">la </w:t>
            </w:r>
            <w:r w:rsidRPr="008B6EC3">
              <w:rPr>
                <w:sz w:val="28"/>
                <w:szCs w:val="28"/>
                <w:lang w:val="it-IT"/>
              </w:rPr>
              <w:t>terminologia, ma la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utilizza parzialmente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in modo scorretto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24124B">
              <w:rPr>
                <w:b/>
                <w:sz w:val="28"/>
                <w:szCs w:val="28"/>
              </w:rPr>
              <w:t xml:space="preserve">4 </w:t>
            </w:r>
          </w:p>
        </w:tc>
      </w:tr>
      <w:tr w:rsidR="00FA5ECA" w:rsidRPr="0024124B" w:rsidTr="00D00327">
        <w:trPr>
          <w:trHeight w:val="242"/>
        </w:trPr>
        <w:tc>
          <w:tcPr>
            <w:tcW w:w="1228" w:type="dxa"/>
            <w:vMerge/>
          </w:tcPr>
          <w:p w:rsidR="00FA5ECA" w:rsidRPr="0024124B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FA5ECA" w:rsidRPr="0024124B" w:rsidRDefault="00FA5ECA" w:rsidP="00D00327">
            <w:pPr>
              <w:spacing w:line="276" w:lineRule="auto"/>
              <w:ind w:left="80"/>
              <w:jc w:val="both"/>
              <w:rPr>
                <w:rFonts w:eastAsia="Constantia"/>
                <w:sz w:val="28"/>
                <w:szCs w:val="28"/>
              </w:rPr>
            </w:pPr>
            <w:r w:rsidRPr="0024124B">
              <w:rPr>
                <w:rFonts w:eastAsia="Constantia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</w:tcBorders>
          </w:tcPr>
          <w:p w:rsidR="00FA5ECA" w:rsidRPr="0024124B" w:rsidRDefault="00FA5ECA" w:rsidP="00D00327">
            <w:pPr>
              <w:spacing w:line="276" w:lineRule="auto"/>
              <w:ind w:left="62"/>
              <w:rPr>
                <w:b/>
                <w:sz w:val="28"/>
                <w:szCs w:val="28"/>
              </w:rPr>
            </w:pPr>
          </w:p>
        </w:tc>
      </w:tr>
    </w:tbl>
    <w:p w:rsidR="00FA5ECA" w:rsidRDefault="00FA5ECA" w:rsidP="00FA5ECA">
      <w:pPr>
        <w:tabs>
          <w:tab w:val="right" w:pos="10040"/>
        </w:tabs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6905"/>
        <w:gridCol w:w="930"/>
      </w:tblGrid>
      <w:tr w:rsidR="00FA5ECA" w:rsidRPr="00D5299C" w:rsidTr="00D00327">
        <w:trPr>
          <w:trHeight w:val="617"/>
          <w:jc w:val="center"/>
        </w:trPr>
        <w:tc>
          <w:tcPr>
            <w:tcW w:w="1809" w:type="dxa"/>
            <w:shd w:val="clear" w:color="auto" w:fill="BDD6EE" w:themeFill="accent1" w:themeFillTint="66"/>
          </w:tcPr>
          <w:p w:rsidR="00FA5ECA" w:rsidRPr="00D5299C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5299C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7115" w:type="dxa"/>
            <w:shd w:val="clear" w:color="auto" w:fill="BDD6EE" w:themeFill="accent1" w:themeFillTint="66"/>
          </w:tcPr>
          <w:p w:rsidR="00FA5ECA" w:rsidRPr="00D5299C" w:rsidRDefault="00FA5ECA" w:rsidP="00D00327">
            <w:pPr>
              <w:pStyle w:val="TableParagraph"/>
              <w:spacing w:line="276" w:lineRule="auto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D5299C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FA5ECA" w:rsidRPr="00D5299C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D5299C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D5299C" w:rsidTr="00D00327">
        <w:trPr>
          <w:trHeight w:val="266"/>
          <w:jc w:val="center"/>
        </w:trPr>
        <w:tc>
          <w:tcPr>
            <w:tcW w:w="1809" w:type="dxa"/>
            <w:vMerge w:val="restart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Relazioni e Funzioni</w:t>
            </w:r>
          </w:p>
        </w:tc>
        <w:tc>
          <w:tcPr>
            <w:tcW w:w="8045" w:type="dxa"/>
            <w:gridSpan w:val="2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L’alunno:</w:t>
            </w:r>
          </w:p>
        </w:tc>
      </w:tr>
      <w:tr w:rsidR="00FA5ECA" w:rsidRPr="00D5299C" w:rsidTr="00D00327">
        <w:trPr>
          <w:trHeight w:val="699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Possiede conoscenze e abilità complete e corrette;</w:t>
            </w:r>
          </w:p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mostra autonomia e sicurezza;</w:t>
            </w:r>
          </w:p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propone strategie risolutive personali nelle applicazioni, anche in situazioni nuove e complesse.</w:t>
            </w:r>
          </w:p>
        </w:tc>
        <w:tc>
          <w:tcPr>
            <w:tcW w:w="0" w:type="auto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FA5ECA" w:rsidRPr="00D5299C" w:rsidTr="00D00327">
        <w:trPr>
          <w:trHeight w:val="358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Possiede conoscenze</w:t>
            </w:r>
            <w:r>
              <w:rPr>
                <w:rFonts w:eastAsia="Constantia"/>
                <w:sz w:val="28"/>
                <w:szCs w:val="28"/>
              </w:rPr>
              <w:t xml:space="preserve"> e abilità complete e corrette;</w:t>
            </w:r>
          </w:p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>
              <w:rPr>
                <w:rFonts w:eastAsia="Constantia"/>
                <w:sz w:val="28"/>
                <w:szCs w:val="28"/>
              </w:rPr>
              <w:t xml:space="preserve">mostra </w:t>
            </w:r>
            <w:r w:rsidRPr="00D5299C">
              <w:rPr>
                <w:rFonts w:eastAsia="Constantia"/>
                <w:sz w:val="28"/>
                <w:szCs w:val="28"/>
              </w:rPr>
              <w:t>autonomia e sicurezza nelle applicazioni, anche in situazioni complesse.</w:t>
            </w:r>
          </w:p>
        </w:tc>
        <w:tc>
          <w:tcPr>
            <w:tcW w:w="0" w:type="auto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D5299C" w:rsidTr="00D00327">
        <w:trPr>
          <w:trHeight w:val="358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ind w:left="79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 xml:space="preserve">Possiede conoscenze abilità complete; </w:t>
            </w:r>
          </w:p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risulta autonomo generalmente corretto nelle applicazioni;</w:t>
            </w:r>
          </w:p>
        </w:tc>
        <w:tc>
          <w:tcPr>
            <w:tcW w:w="0" w:type="auto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FA5ECA" w:rsidRPr="00D5299C" w:rsidTr="00D00327">
        <w:trPr>
          <w:trHeight w:val="358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possiede conoscenze e abilità generalmente corrette;</w:t>
            </w:r>
          </w:p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risulta autonomo nelle applicazioni in situazioni note.</w:t>
            </w:r>
            <w:r w:rsidRPr="00D5299C">
              <w:rPr>
                <w:rFonts w:eastAsia="Constantia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D5299C" w:rsidTr="00D00327">
        <w:trPr>
          <w:trHeight w:val="1062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possiede conoscenze abilità essenziali; risult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D5299C">
              <w:rPr>
                <w:rFonts w:eastAsia="Constantia"/>
                <w:sz w:val="28"/>
                <w:szCs w:val="28"/>
              </w:rPr>
              <w:t>acorretto</w:t>
            </w:r>
            <w:r>
              <w:rPr>
                <w:rFonts w:eastAsia="Constantia"/>
                <w:sz w:val="28"/>
                <w:szCs w:val="28"/>
              </w:rPr>
              <w:t xml:space="preserve"> </w:t>
            </w:r>
            <w:r w:rsidRPr="00D5299C">
              <w:rPr>
                <w:rFonts w:eastAsia="Constantia"/>
                <w:sz w:val="28"/>
                <w:szCs w:val="28"/>
              </w:rPr>
              <w:t>nelle applicazioni in situazioni semplici e note;</w:t>
            </w:r>
            <w:r w:rsidRPr="00D5299C">
              <w:rPr>
                <w:rFonts w:eastAsia="Constantia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A5ECA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D5299C" w:rsidTr="00D00327">
        <w:trPr>
          <w:trHeight w:val="1590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possiede conoscenze e abilità parziali; risulta incerto nelle applicazioni in situazioni semplici;</w:t>
            </w:r>
          </w:p>
        </w:tc>
        <w:tc>
          <w:tcPr>
            <w:tcW w:w="0" w:type="auto"/>
            <w:shd w:val="clear" w:color="auto" w:fill="auto"/>
          </w:tcPr>
          <w:p w:rsidR="00FA5ECA" w:rsidRDefault="00FA5ECA" w:rsidP="00D0032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Default="00FA5ECA" w:rsidP="00D0032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FA5ECA" w:rsidRPr="00D5299C" w:rsidTr="00D00327">
        <w:trPr>
          <w:trHeight w:val="1131"/>
          <w:jc w:val="center"/>
        </w:trPr>
        <w:tc>
          <w:tcPr>
            <w:tcW w:w="1809" w:type="dxa"/>
            <w:vMerge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vAlign w:val="bottom"/>
          </w:tcPr>
          <w:p w:rsidR="00FA5ECA" w:rsidRPr="00D5299C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D5299C">
              <w:rPr>
                <w:rFonts w:eastAsia="Constantia"/>
                <w:sz w:val="28"/>
                <w:szCs w:val="28"/>
              </w:rPr>
              <w:t>possiede conoscenze scarse e abilità molto carenti;</w:t>
            </w:r>
            <w:r w:rsidRPr="00D5299C">
              <w:rPr>
                <w:rFonts w:eastAsia="Constantia"/>
                <w:sz w:val="28"/>
                <w:szCs w:val="28"/>
              </w:rPr>
              <w:tab/>
            </w:r>
            <w:r w:rsidRPr="00D5299C">
              <w:rPr>
                <w:rFonts w:eastAsia="Constantia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D5299C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5299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tabs>
          <w:tab w:val="right" w:pos="10040"/>
        </w:tabs>
        <w:spacing w:line="276" w:lineRule="auto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6931"/>
        <w:gridCol w:w="930"/>
      </w:tblGrid>
      <w:tr w:rsidR="00FA5ECA" w:rsidRPr="00696264" w:rsidTr="00D00327">
        <w:trPr>
          <w:trHeight w:val="617"/>
        </w:trPr>
        <w:tc>
          <w:tcPr>
            <w:tcW w:w="921" w:type="pct"/>
            <w:shd w:val="clear" w:color="auto" w:fill="BDD6EE" w:themeFill="accent1" w:themeFillTint="66"/>
          </w:tcPr>
          <w:p w:rsidR="00FA5ECA" w:rsidRPr="00696264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96264">
              <w:rPr>
                <w:b/>
                <w:sz w:val="28"/>
                <w:szCs w:val="28"/>
              </w:rPr>
              <w:t>Indicatori</w:t>
            </w:r>
          </w:p>
        </w:tc>
        <w:tc>
          <w:tcPr>
            <w:tcW w:w="3602" w:type="pct"/>
            <w:shd w:val="clear" w:color="auto" w:fill="BDD6EE" w:themeFill="accent1" w:themeFillTint="66"/>
          </w:tcPr>
          <w:p w:rsidR="00FA5ECA" w:rsidRPr="00696264" w:rsidRDefault="00FA5ECA" w:rsidP="00D00327">
            <w:pPr>
              <w:pStyle w:val="TableParagraph"/>
              <w:spacing w:line="276" w:lineRule="auto"/>
              <w:ind w:left="111" w:right="88"/>
              <w:jc w:val="center"/>
              <w:rPr>
                <w:b/>
                <w:sz w:val="28"/>
                <w:szCs w:val="28"/>
              </w:rPr>
            </w:pPr>
            <w:r w:rsidRPr="00696264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477" w:type="pct"/>
            <w:shd w:val="clear" w:color="auto" w:fill="BDD6EE" w:themeFill="accent1" w:themeFillTint="66"/>
          </w:tcPr>
          <w:p w:rsidR="00FA5ECA" w:rsidRPr="00696264" w:rsidRDefault="00FA5ECA" w:rsidP="00D00327">
            <w:pPr>
              <w:pStyle w:val="TableParagraph"/>
              <w:spacing w:line="276" w:lineRule="auto"/>
              <w:ind w:right="138"/>
              <w:jc w:val="center"/>
              <w:rPr>
                <w:b/>
                <w:sz w:val="28"/>
                <w:szCs w:val="28"/>
              </w:rPr>
            </w:pPr>
            <w:r w:rsidRPr="00696264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696264" w:rsidTr="00D00327">
        <w:trPr>
          <w:trHeight w:val="266"/>
        </w:trPr>
        <w:tc>
          <w:tcPr>
            <w:tcW w:w="921" w:type="pct"/>
            <w:vMerge w:val="restar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b/>
                <w:sz w:val="28"/>
                <w:szCs w:val="28"/>
              </w:rPr>
              <w:t>Dati e previsioni</w:t>
            </w:r>
          </w:p>
        </w:tc>
        <w:tc>
          <w:tcPr>
            <w:tcW w:w="4079" w:type="pct"/>
            <w:gridSpan w:val="2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L’alunno:</w:t>
            </w:r>
          </w:p>
        </w:tc>
      </w:tr>
      <w:tr w:rsidR="00FA5ECA" w:rsidRPr="00696264" w:rsidTr="00D00327">
        <w:trPr>
          <w:trHeight w:val="699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Possiede conoscenze e abilità complete e corrette;</w:t>
            </w:r>
          </w:p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mostra autonomia e sicurezza;</w:t>
            </w:r>
          </w:p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propone strategie risolutive personali nelle applicazioni, anche in situazioni nuove e complesse.</w:t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FA5ECA" w:rsidRPr="00696264" w:rsidTr="00D00327">
        <w:trPr>
          <w:trHeight w:val="358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Possiede conoscenze e abilità complete e corrette;</w:t>
            </w:r>
          </w:p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mostra autonomia e sicurezza nelle applicazioni, anche in situazioni complesse.</w:t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</w:tr>
      <w:tr w:rsidR="00FA5ECA" w:rsidRPr="00696264" w:rsidTr="00D00327">
        <w:trPr>
          <w:trHeight w:val="358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ind w:left="79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 xml:space="preserve">Possiede conoscenze abilità complete; </w:t>
            </w:r>
          </w:p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risulta autonomo generalmente corretto nelle applicazioni;</w:t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FA5ECA" w:rsidRPr="00696264" w:rsidTr="00D00327">
        <w:trPr>
          <w:trHeight w:val="358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possiede conoscenze e abilità generalmente corrette;</w:t>
            </w:r>
          </w:p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risulta autonomo nelle applicazioni in situazioni note.</w:t>
            </w:r>
            <w:r w:rsidRPr="00696264">
              <w:rPr>
                <w:rFonts w:eastAsia="Constantia"/>
                <w:sz w:val="28"/>
                <w:szCs w:val="28"/>
              </w:rPr>
              <w:tab/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</w:tr>
      <w:tr w:rsidR="00FA5ECA" w:rsidRPr="00696264" w:rsidTr="00D00327">
        <w:trPr>
          <w:trHeight w:val="1062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possiede conoscenze abilità essenziali; risulta corretto nelle applicazioni in situazioni semplici e note;</w:t>
            </w:r>
            <w:r w:rsidRPr="00696264">
              <w:rPr>
                <w:rFonts w:eastAsia="Constantia"/>
                <w:sz w:val="28"/>
                <w:szCs w:val="28"/>
              </w:rPr>
              <w:tab/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6</w:t>
            </w: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A5ECA" w:rsidRPr="00696264" w:rsidTr="00D00327">
        <w:trPr>
          <w:trHeight w:val="1590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possiede conoscenze e abilità parziali; risulta incerto nelle applicazioni in situazioni semplici;</w:t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FA5ECA" w:rsidRPr="00696264" w:rsidTr="00D00327">
        <w:trPr>
          <w:trHeight w:val="1131"/>
        </w:trPr>
        <w:tc>
          <w:tcPr>
            <w:tcW w:w="921" w:type="pct"/>
            <w:vMerge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602" w:type="pct"/>
            <w:shd w:val="clear" w:color="auto" w:fill="auto"/>
            <w:vAlign w:val="bottom"/>
          </w:tcPr>
          <w:p w:rsidR="00FA5ECA" w:rsidRPr="00696264" w:rsidRDefault="00FA5ECA" w:rsidP="00D00327">
            <w:pPr>
              <w:spacing w:line="276" w:lineRule="auto"/>
              <w:ind w:left="80"/>
              <w:rPr>
                <w:rFonts w:eastAsia="Constantia"/>
                <w:sz w:val="28"/>
                <w:szCs w:val="28"/>
              </w:rPr>
            </w:pPr>
            <w:r w:rsidRPr="00696264">
              <w:rPr>
                <w:rFonts w:eastAsia="Constantia"/>
                <w:sz w:val="28"/>
                <w:szCs w:val="28"/>
              </w:rPr>
              <w:t>possiede conoscenze scarse e abilità molto carenti;</w:t>
            </w:r>
            <w:r w:rsidRPr="00696264">
              <w:rPr>
                <w:rFonts w:eastAsia="Constantia"/>
                <w:sz w:val="28"/>
                <w:szCs w:val="28"/>
              </w:rPr>
              <w:tab/>
            </w:r>
            <w:r w:rsidRPr="00696264">
              <w:rPr>
                <w:rFonts w:eastAsia="Constantia"/>
                <w:sz w:val="28"/>
                <w:szCs w:val="28"/>
              </w:rPr>
              <w:tab/>
            </w:r>
          </w:p>
        </w:tc>
        <w:tc>
          <w:tcPr>
            <w:tcW w:w="477" w:type="pct"/>
            <w:shd w:val="clear" w:color="auto" w:fill="auto"/>
          </w:tcPr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FA5ECA" w:rsidRPr="00696264" w:rsidRDefault="00FA5ECA" w:rsidP="00D00327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96264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tabs>
          <w:tab w:val="right" w:pos="10040"/>
        </w:tabs>
        <w:spacing w:line="276" w:lineRule="auto"/>
        <w:rPr>
          <w:sz w:val="28"/>
          <w:szCs w:val="28"/>
          <w:lang w:eastAsia="en-US"/>
        </w:rPr>
      </w:pPr>
    </w:p>
    <w:p w:rsidR="00FA5ECA" w:rsidRDefault="00FA5ECA" w:rsidP="00FA5ECA">
      <w:pPr>
        <w:tabs>
          <w:tab w:val="right" w:pos="10040"/>
        </w:tabs>
        <w:spacing w:line="276" w:lineRule="auto"/>
        <w:jc w:val="center"/>
        <w:rPr>
          <w:sz w:val="28"/>
          <w:szCs w:val="28"/>
          <w:lang w:eastAsia="en-US"/>
        </w:rPr>
      </w:pPr>
    </w:p>
    <w:p w:rsidR="00FA5ECA" w:rsidRPr="00294BE9" w:rsidRDefault="00FA5ECA" w:rsidP="00FA5ECA">
      <w:pPr>
        <w:tabs>
          <w:tab w:val="right" w:pos="10040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294BE9">
        <w:rPr>
          <w:b/>
          <w:sz w:val="28"/>
          <w:szCs w:val="28"/>
          <w:lang w:eastAsia="en-US"/>
        </w:rPr>
        <w:t>GRIGLIA DI VALUTAZIONE DISCIPLINARE</w:t>
      </w:r>
    </w:p>
    <w:p w:rsidR="00FA5ECA" w:rsidRPr="00294BE9" w:rsidRDefault="00FA5ECA" w:rsidP="00FA5ECA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294BE9">
        <w:rPr>
          <w:b/>
          <w:sz w:val="28"/>
          <w:szCs w:val="28"/>
          <w:lang w:eastAsia="en-US"/>
        </w:rPr>
        <w:t>SCIENZE</w:t>
      </w:r>
    </w:p>
    <w:p w:rsidR="00FA5ECA" w:rsidRPr="00294BE9" w:rsidRDefault="00FA5ECA" w:rsidP="00FA5ECA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294BE9">
        <w:rPr>
          <w:b/>
          <w:sz w:val="28"/>
          <w:szCs w:val="28"/>
          <w:lang w:eastAsia="en-US"/>
        </w:rPr>
        <w:t>CLASSI I II III</w:t>
      </w:r>
    </w:p>
    <w:p w:rsidR="00FA5ECA" w:rsidRPr="00294BE9" w:rsidRDefault="00FA5ECA" w:rsidP="00FA5ECA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FA5ECA" w:rsidRPr="00043C1D" w:rsidRDefault="00FA5ECA" w:rsidP="00FA5ECA">
      <w:pPr>
        <w:spacing w:line="276" w:lineRule="auto"/>
        <w:rPr>
          <w:sz w:val="28"/>
          <w:szCs w:val="28"/>
          <w:lang w:eastAsia="en-US"/>
        </w:rPr>
      </w:pPr>
      <w:r w:rsidRPr="00043C1D">
        <w:rPr>
          <w:b/>
          <w:sz w:val="28"/>
          <w:szCs w:val="28"/>
          <w:lang w:eastAsia="en-US"/>
        </w:rPr>
        <w:t>Indicatori</w:t>
      </w:r>
      <w:r w:rsidRPr="00043C1D">
        <w:rPr>
          <w:sz w:val="28"/>
          <w:szCs w:val="28"/>
          <w:lang w:eastAsia="en-US"/>
        </w:rPr>
        <w:t>:</w:t>
      </w:r>
    </w:p>
    <w:p w:rsidR="00FA5ECA" w:rsidRPr="00043C1D" w:rsidRDefault="00FA5ECA" w:rsidP="00FA5ECA">
      <w:pPr>
        <w:numPr>
          <w:ilvl w:val="0"/>
          <w:numId w:val="14"/>
        </w:numPr>
        <w:spacing w:after="160" w:line="276" w:lineRule="auto"/>
        <w:ind w:left="567" w:hanging="357"/>
        <w:rPr>
          <w:sz w:val="28"/>
          <w:szCs w:val="28"/>
          <w:lang w:eastAsia="en-US"/>
        </w:rPr>
      </w:pPr>
      <w:r w:rsidRPr="00043C1D">
        <w:rPr>
          <w:sz w:val="28"/>
          <w:szCs w:val="28"/>
          <w:lang w:eastAsia="en-US"/>
        </w:rPr>
        <w:t>Fisica e Chimica</w:t>
      </w:r>
    </w:p>
    <w:p w:rsidR="00FA5ECA" w:rsidRPr="00043C1D" w:rsidRDefault="00FA5ECA" w:rsidP="00FA5ECA">
      <w:pPr>
        <w:numPr>
          <w:ilvl w:val="0"/>
          <w:numId w:val="14"/>
        </w:numPr>
        <w:spacing w:after="160" w:line="276" w:lineRule="auto"/>
        <w:ind w:left="567" w:hanging="357"/>
        <w:rPr>
          <w:sz w:val="28"/>
          <w:szCs w:val="28"/>
          <w:lang w:eastAsia="en-US"/>
        </w:rPr>
      </w:pPr>
      <w:r w:rsidRPr="00043C1D">
        <w:rPr>
          <w:sz w:val="28"/>
          <w:szCs w:val="28"/>
          <w:lang w:eastAsia="en-US"/>
        </w:rPr>
        <w:t>Astronomia e Scienza della Terra</w:t>
      </w:r>
    </w:p>
    <w:p w:rsidR="00FA5ECA" w:rsidRPr="00043C1D" w:rsidRDefault="00FA5ECA" w:rsidP="00FA5ECA">
      <w:pPr>
        <w:numPr>
          <w:ilvl w:val="0"/>
          <w:numId w:val="14"/>
        </w:numPr>
        <w:spacing w:after="160" w:line="276" w:lineRule="auto"/>
        <w:ind w:left="567" w:hanging="357"/>
        <w:rPr>
          <w:sz w:val="28"/>
          <w:szCs w:val="28"/>
          <w:lang w:eastAsia="en-US"/>
        </w:rPr>
      </w:pPr>
      <w:r w:rsidRPr="00043C1D">
        <w:rPr>
          <w:sz w:val="28"/>
          <w:szCs w:val="28"/>
          <w:lang w:eastAsia="en-US"/>
        </w:rPr>
        <w:t>Biologia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254"/>
        <w:gridCol w:w="6728"/>
        <w:gridCol w:w="277"/>
        <w:gridCol w:w="163"/>
        <w:gridCol w:w="792"/>
      </w:tblGrid>
      <w:tr w:rsidR="00FA5ECA" w:rsidRPr="00BC562B" w:rsidTr="00D00327">
        <w:trPr>
          <w:trHeight w:val="447"/>
        </w:trPr>
        <w:tc>
          <w:tcPr>
            <w:tcW w:w="1414" w:type="dxa"/>
            <w:shd w:val="clear" w:color="auto" w:fill="BDD6EE" w:themeFill="accent1" w:themeFillTint="66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Indicatori</w:t>
            </w:r>
          </w:p>
        </w:tc>
        <w:tc>
          <w:tcPr>
            <w:tcW w:w="7422" w:type="dxa"/>
            <w:gridSpan w:val="4"/>
            <w:shd w:val="clear" w:color="auto" w:fill="BDD6EE" w:themeFill="accent1" w:themeFillTint="66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Descrittori</w:t>
            </w:r>
          </w:p>
        </w:tc>
        <w:tc>
          <w:tcPr>
            <w:tcW w:w="792" w:type="dxa"/>
            <w:shd w:val="clear" w:color="auto" w:fill="BDD6EE" w:themeFill="accent1" w:themeFillTint="66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Voto</w:t>
            </w: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5ECA" w:rsidRPr="00BC562B" w:rsidTr="00D00327">
        <w:trPr>
          <w:trHeight w:val="2411"/>
        </w:trPr>
        <w:tc>
          <w:tcPr>
            <w:tcW w:w="1414" w:type="dxa"/>
            <w:vMerge w:val="restart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Fisica</w:t>
            </w: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e</w:t>
            </w:r>
          </w:p>
          <w:p w:rsidR="00FA5ECA" w:rsidRPr="00BC562B" w:rsidRDefault="00FA5ECA" w:rsidP="00D00327">
            <w:pPr>
              <w:jc w:val="center"/>
              <w:rPr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Chimica</w:t>
            </w:r>
          </w:p>
        </w:tc>
        <w:tc>
          <w:tcPr>
            <w:tcW w:w="7422" w:type="dxa"/>
            <w:gridSpan w:val="4"/>
            <w:shd w:val="clear" w:color="auto" w:fill="auto"/>
          </w:tcPr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L’alunno:</w:t>
            </w:r>
            <w:r w:rsidRPr="00BC562B">
              <w:rPr>
                <w:b/>
                <w:sz w:val="28"/>
                <w:szCs w:val="28"/>
                <w:lang w:eastAsia="en-US"/>
              </w:rPr>
              <w:tab/>
            </w:r>
            <w:r w:rsidRPr="00BC562B">
              <w:rPr>
                <w:b/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ampie,</w:t>
            </w:r>
            <w:r>
              <w:rPr>
                <w:sz w:val="28"/>
                <w:szCs w:val="28"/>
                <w:lang w:eastAsia="en-US"/>
              </w:rPr>
              <w:t xml:space="preserve"> c</w:t>
            </w:r>
            <w:r w:rsidRPr="00BC562B">
              <w:rPr>
                <w:sz w:val="28"/>
                <w:szCs w:val="28"/>
                <w:lang w:eastAsia="en-US"/>
              </w:rPr>
              <w:t>omplete e approfondite;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</w:t>
            </w:r>
            <w:r>
              <w:rPr>
                <w:sz w:val="28"/>
                <w:szCs w:val="28"/>
                <w:lang w:eastAsia="en-US"/>
              </w:rPr>
              <w:t xml:space="preserve"> e descrive fatti e fenomeni d</w:t>
            </w:r>
            <w:r w:rsidRPr="00BC562B">
              <w:rPr>
                <w:sz w:val="28"/>
                <w:szCs w:val="28"/>
                <w:lang w:eastAsia="en-US"/>
              </w:rPr>
              <w:t>enotando una notevole capacità di</w:t>
            </w:r>
            <w:r>
              <w:rPr>
                <w:sz w:val="28"/>
                <w:szCs w:val="28"/>
                <w:lang w:eastAsia="en-US"/>
              </w:rPr>
              <w:t xml:space="preserve"> comprensione e </w:t>
            </w:r>
            <w:r w:rsidRPr="00BC562B">
              <w:rPr>
                <w:sz w:val="28"/>
                <w:szCs w:val="28"/>
                <w:lang w:eastAsia="en-US"/>
              </w:rPr>
              <w:t>di analisi;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Si mostra autonomo nella sistemazione di quanto appreso in schemi logici;</w:t>
            </w:r>
          </w:p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Comprende con facilità il linguaggio scientifico e lo utilizza</w:t>
            </w:r>
          </w:p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 xml:space="preserve">in modo rigoroso; 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FA5ECA" w:rsidRPr="00BC562B" w:rsidTr="00D00327">
        <w:trPr>
          <w:trHeight w:val="330"/>
        </w:trPr>
        <w:tc>
          <w:tcPr>
            <w:tcW w:w="1414" w:type="dxa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2" w:type="dxa"/>
            <w:gridSpan w:val="4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ampie e complete;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C562B">
              <w:rPr>
                <w:sz w:val="28"/>
                <w:szCs w:val="28"/>
                <w:lang w:eastAsia="en-US"/>
              </w:rPr>
              <w:t>e descrive fatti e fenomeni, denotando buone capacità di comprensione e di analisi;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si mostra autonomo nella sistemazione di quanto appreso in schemi logici;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comprende con facilità il linguaggio scientifico e lo utilizza in modo corretto;</w:t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A5ECA" w:rsidRPr="00BC562B" w:rsidTr="00D00327">
        <w:trPr>
          <w:trHeight w:val="420"/>
        </w:trPr>
        <w:tc>
          <w:tcPr>
            <w:tcW w:w="1414" w:type="dxa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2" w:type="dxa"/>
            <w:gridSpan w:val="4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complete e precise;</w:t>
            </w:r>
          </w:p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 xml:space="preserve">osserva e descrive fatti e fenomeni in modo completo e autonomo; 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inquadra logicamente le conoscenze acquisite e utilizza un linguaggio corretto.</w:t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A5ECA" w:rsidRPr="00BC562B" w:rsidTr="00D00327">
        <w:trPr>
          <w:trHeight w:val="165"/>
        </w:trPr>
        <w:tc>
          <w:tcPr>
            <w:tcW w:w="1414" w:type="dxa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2" w:type="dxa"/>
            <w:gridSpan w:val="4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una conoscenza generalmente completa;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correttamente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definisce i concetti in modo appropriato;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una terminologia appropriata e discretamente varia, ma con qualche imprecisione nel linguaggio specifico.</w:t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A5ECA" w:rsidRPr="00BC562B" w:rsidTr="00D00327">
        <w:trPr>
          <w:trHeight w:val="360"/>
        </w:trPr>
        <w:tc>
          <w:tcPr>
            <w:tcW w:w="1414" w:type="dxa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2" w:type="dxa"/>
            <w:gridSpan w:val="4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una conoscenza essenziale degli elementi;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in modo essenziale fatti e fenomeni;</w:t>
            </w:r>
          </w:p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 linguaggio specifico non sempre appropriato;</w:t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A5ECA" w:rsidRPr="00BC562B" w:rsidTr="00D00327">
        <w:trPr>
          <w:trHeight w:val="1866"/>
        </w:trPr>
        <w:tc>
          <w:tcPr>
            <w:tcW w:w="1414" w:type="dxa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2" w:type="dxa"/>
            <w:gridSpan w:val="4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incomplete e superficiali mostrando limitate capacità di sintesi e analisi;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parzialmente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riesce ad inquadrare le conoscenze in sistemi logici solo se guidato;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il linguaggio specifico in modo approssimativo;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A5ECA" w:rsidRPr="00BC562B" w:rsidTr="00D00327">
        <w:trPr>
          <w:trHeight w:val="157"/>
        </w:trPr>
        <w:tc>
          <w:tcPr>
            <w:tcW w:w="1414" w:type="dxa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approssimative ed inesatte;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m</w:t>
            </w:r>
            <w:r>
              <w:rPr>
                <w:sz w:val="28"/>
                <w:szCs w:val="28"/>
                <w:lang w:eastAsia="en-US"/>
              </w:rPr>
              <w:t xml:space="preserve">ostra </w:t>
            </w:r>
            <w:r w:rsidRPr="00BC562B">
              <w:rPr>
                <w:sz w:val="28"/>
                <w:szCs w:val="28"/>
                <w:lang w:eastAsia="en-US"/>
              </w:rPr>
              <w:t>gravi difficoltà nel descrivere fatti e fenomeni anche se guidato;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mostra scarsa capacità di inquadrare le conoscenze in sistemi logici;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il linguaggio specifico in modo errato;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92" w:type="dxa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spacing w:after="160" w:line="259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A5ECA" w:rsidRPr="00BC562B" w:rsidTr="00D00327">
        <w:tc>
          <w:tcPr>
            <w:tcW w:w="9628" w:type="dxa"/>
            <w:gridSpan w:val="6"/>
            <w:shd w:val="clear" w:color="auto" w:fill="B4C6E7"/>
          </w:tcPr>
          <w:p w:rsidR="00FA5ECA" w:rsidRPr="00BC562B" w:rsidRDefault="00FA5ECA" w:rsidP="00D0032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A5ECA" w:rsidRPr="00BC562B" w:rsidTr="00D00327">
        <w:trPr>
          <w:trHeight w:val="1926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CE0E47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E0E47">
              <w:rPr>
                <w:b/>
                <w:sz w:val="28"/>
                <w:szCs w:val="28"/>
                <w:lang w:eastAsia="en-US"/>
              </w:rPr>
              <w:t>Astronomia e scienze della Terra</w:t>
            </w: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L’alunno possiede conoscenze ampie, complete e approfondite;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</w:t>
            </w:r>
            <w:r w:rsidRPr="00BC562B">
              <w:rPr>
                <w:sz w:val="28"/>
                <w:szCs w:val="28"/>
                <w:lang w:eastAsia="en-US"/>
              </w:rPr>
              <w:tab/>
              <w:t>e descrive fatti e fenomeni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denotando una notevole capacità di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comprensione e</w:t>
            </w:r>
            <w:r w:rsidRPr="00BC562B">
              <w:rPr>
                <w:sz w:val="28"/>
                <w:szCs w:val="28"/>
                <w:lang w:eastAsia="en-US"/>
              </w:rPr>
              <w:tab/>
              <w:t>di analisi;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si mostra autonomo nella sistemazione di quanto appreso in schemi logici;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 xml:space="preserve"> comprende con facilità il linguaggio scientifico e lo utilizza in modo rigoroso;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FA5ECA" w:rsidRPr="00BC562B" w:rsidTr="00D00327">
        <w:trPr>
          <w:trHeight w:val="28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ampie e complete;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fatti e fenomeni denotando una buona capacità di comprensione e di analisi;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si mostra autonomo nella sistemazione di quanto appreso in schemi logici;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comprende con facilità il linguaggio scientifico e lo utilizza in modo corretto;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A5ECA" w:rsidRPr="00BC562B" w:rsidTr="00D00327">
        <w:trPr>
          <w:trHeight w:val="300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complete e precise;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fatti e fenomeni in modo completo e autonomo;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inquadra logicamente le conoscenze acquisite;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 linguaggio corretto.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A5ECA" w:rsidRPr="00BC562B" w:rsidTr="00D00327">
        <w:trPr>
          <w:trHeight w:val="390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una conoscenza generalmente completa;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correttamente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definisce i concetti in modo appropriato;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una terminologia appropriata e discretamente varia, ma con qualche imprecisione nel linguaggio specifico.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A5ECA" w:rsidRPr="00BC562B" w:rsidTr="00D00327">
        <w:trPr>
          <w:trHeight w:val="330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una conoscenza essenziale degli elementi;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in modo essenziale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 linguaggio specifico non sempre appropriato;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A5ECA" w:rsidRPr="00BC562B" w:rsidTr="00D00327">
        <w:trPr>
          <w:trHeight w:val="31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 xml:space="preserve">possiede conoscenze incomplete e superficiali mostrando limitate 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mostra difficoltà nel descrivere fatti e fenomeni anche se guidato;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parzialmente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riesce ad inquadrare le conoscenze in sistemi logici solo se guidato;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il linguaggio specifico in modo approssimativo;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A5ECA" w:rsidRPr="00BC562B" w:rsidTr="00D00327">
        <w:trPr>
          <w:trHeight w:val="360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approssimative ed inesatte;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mostra scarsa capacità di inquadrare le conoscenze in sistemi logici;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il linguaggio specifico in modo errato;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A5ECA" w:rsidRPr="00BC562B" w:rsidTr="00D00327">
        <w:trPr>
          <w:trHeight w:val="31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05" w:type="dxa"/>
            <w:gridSpan w:val="2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accetta le verifiche proposte, ma non è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in grado di fornire elementi di valutazione.</w:t>
            </w:r>
          </w:p>
        </w:tc>
        <w:tc>
          <w:tcPr>
            <w:tcW w:w="955" w:type="dxa"/>
            <w:gridSpan w:val="2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A5ECA" w:rsidRPr="00BC562B" w:rsidTr="00D00327">
        <w:tc>
          <w:tcPr>
            <w:tcW w:w="9628" w:type="dxa"/>
            <w:gridSpan w:val="6"/>
            <w:shd w:val="clear" w:color="auto" w:fill="B4C6E7"/>
          </w:tcPr>
          <w:p w:rsidR="00FA5ECA" w:rsidRPr="00BC562B" w:rsidRDefault="00FA5ECA" w:rsidP="00D00327">
            <w:pPr>
              <w:spacing w:after="160" w:line="259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FA5ECA" w:rsidRPr="00BC562B" w:rsidTr="00FA5ECA">
        <w:trPr>
          <w:trHeight w:val="566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Biologia</w:t>
            </w:r>
          </w:p>
        </w:tc>
        <w:tc>
          <w:tcPr>
            <w:tcW w:w="6728" w:type="dxa"/>
            <w:shd w:val="clear" w:color="auto" w:fill="auto"/>
          </w:tcPr>
          <w:p w:rsidR="00FA5ECA" w:rsidRPr="00696264" w:rsidRDefault="00FA5ECA" w:rsidP="00D00327">
            <w:pPr>
              <w:rPr>
                <w:b/>
                <w:sz w:val="28"/>
                <w:szCs w:val="28"/>
                <w:lang w:eastAsia="en-US"/>
              </w:rPr>
            </w:pPr>
            <w:r w:rsidRPr="00696264">
              <w:rPr>
                <w:b/>
                <w:sz w:val="28"/>
                <w:szCs w:val="28"/>
                <w:lang w:eastAsia="en-US"/>
              </w:rPr>
              <w:t>L’alunno: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</w:t>
            </w:r>
            <w:r w:rsidRPr="00BC562B">
              <w:rPr>
                <w:sz w:val="28"/>
                <w:szCs w:val="28"/>
                <w:lang w:eastAsia="en-US"/>
              </w:rPr>
              <w:tab/>
              <w:t xml:space="preserve"> conoscenze ampie, 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complete e approfondite;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fatti e fenomeni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denotando una notevole capacità di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comprensione e di analisi;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si mostra autonomo nella sistemazione di quanto appreso in schemi logici;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comprende con facilità il linguaggio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scientifico e lo utilizza in modo rigoroso;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FA5ECA" w:rsidRPr="00BC562B" w:rsidTr="00D00327">
        <w:trPr>
          <w:trHeight w:val="194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</w:t>
            </w:r>
            <w:r w:rsidRPr="00BC562B">
              <w:rPr>
                <w:sz w:val="28"/>
                <w:szCs w:val="28"/>
                <w:lang w:eastAsia="en-US"/>
              </w:rPr>
              <w:tab/>
              <w:t xml:space="preserve"> conoscenze ampie e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complete;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fatti e fenomeni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denotando un’apprezzabile capacità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comprensione e analisi;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si mostra autonomo nella sistemazione di quanto appreso in schemi logici;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comprende con facilità il linguaggio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scientifico e utilizza in modo puntuale;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FA5ECA" w:rsidRPr="00BC562B" w:rsidTr="00D00327">
        <w:trPr>
          <w:trHeight w:val="28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complete e precise;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fatti e fenomeni in modo completo e autonomo;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inquadra logicamente le conoscenze acquisite;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 linguaggio corretto;</w:t>
            </w:r>
            <w:r w:rsidRPr="00BC562B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FA5ECA" w:rsidRPr="00BC562B" w:rsidTr="00D00327">
        <w:trPr>
          <w:trHeight w:val="31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una conoscenza generalmente completa;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correttamente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definisce i concetti in modo appropriato;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una terminologia appropriata e discretamente varia, ma con qualche imprecisione nel linguaggio specifico;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FA5ECA" w:rsidRPr="00BC562B" w:rsidTr="00D00327">
        <w:trPr>
          <w:trHeight w:val="25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una conoscenza essenziale degli elementi;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osserva e descrive in modo essenziale fatti e fenomeni;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un linguaggio specifico non sempre appropriato;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FA5ECA" w:rsidRPr="00BC562B" w:rsidTr="00D00327">
        <w:trPr>
          <w:trHeight w:val="195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lacunose e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frammentarie;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non riesce a descrivere fatti e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fenomeni anche se guidato;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fornisce risposte prive di significato;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non utilizza il linguaggio specifico;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A5ECA" w:rsidRPr="00BC562B" w:rsidTr="00D00327">
        <w:trPr>
          <w:trHeight w:val="150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Possiede conoscenze approssimative ed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inesatte;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mostra gravi difficoltà nel descrivere fatti e fenomeni anche se guidato;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mostra scarsa capacità di inquadrare le conoscenze in sistemi logici;</w:t>
            </w:r>
          </w:p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utilizza il linguaggio specifico in modo errato;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FA5ECA" w:rsidRPr="00BC562B" w:rsidTr="00D00327">
        <w:trPr>
          <w:trHeight w:val="150"/>
        </w:trPr>
        <w:tc>
          <w:tcPr>
            <w:tcW w:w="1668" w:type="dxa"/>
            <w:gridSpan w:val="2"/>
            <w:vMerge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shd w:val="clear" w:color="auto" w:fill="auto"/>
          </w:tcPr>
          <w:p w:rsidR="00FA5ECA" w:rsidRPr="00BC562B" w:rsidRDefault="00FA5ECA" w:rsidP="00D00327">
            <w:pPr>
              <w:rPr>
                <w:sz w:val="28"/>
                <w:szCs w:val="28"/>
                <w:lang w:eastAsia="en-US"/>
              </w:rPr>
            </w:pPr>
            <w:r w:rsidRPr="00BC562B">
              <w:rPr>
                <w:sz w:val="28"/>
                <w:szCs w:val="28"/>
                <w:lang w:eastAsia="en-US"/>
              </w:rPr>
              <w:t>accetta le verifiche proposte, ma non è in grado di fornire elementi di valutazione.</w:t>
            </w:r>
          </w:p>
        </w:tc>
        <w:tc>
          <w:tcPr>
            <w:tcW w:w="1232" w:type="dxa"/>
            <w:gridSpan w:val="3"/>
            <w:shd w:val="clear" w:color="auto" w:fill="auto"/>
          </w:tcPr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A5ECA" w:rsidRPr="00BC562B" w:rsidRDefault="00FA5ECA" w:rsidP="00D003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C562B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FA5ECA" w:rsidRDefault="00FA5ECA" w:rsidP="00FA5ECA">
      <w:pPr>
        <w:tabs>
          <w:tab w:val="left" w:pos="9315"/>
        </w:tabs>
        <w:spacing w:after="200" w:line="276" w:lineRule="auto"/>
        <w:rPr>
          <w:sz w:val="28"/>
          <w:szCs w:val="28"/>
          <w:lang w:eastAsia="en-US"/>
        </w:rPr>
      </w:pPr>
    </w:p>
    <w:p w:rsidR="00FA5ECA" w:rsidRPr="00696264" w:rsidRDefault="00FA5ECA" w:rsidP="00FA5ECA">
      <w:pPr>
        <w:tabs>
          <w:tab w:val="left" w:pos="9345"/>
        </w:tabs>
        <w:spacing w:line="276" w:lineRule="auto"/>
        <w:jc w:val="center"/>
        <w:rPr>
          <w:b/>
          <w:sz w:val="28"/>
          <w:szCs w:val="28"/>
        </w:rPr>
      </w:pPr>
      <w:r w:rsidRPr="00696264">
        <w:rPr>
          <w:b/>
          <w:sz w:val="28"/>
          <w:szCs w:val="28"/>
        </w:rPr>
        <w:t>GRIGLIA DI VALUTAZIONE DISCIPLINARE</w:t>
      </w:r>
    </w:p>
    <w:p w:rsidR="00FA5ECA" w:rsidRPr="004364DD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4364DD">
        <w:rPr>
          <w:b/>
          <w:sz w:val="28"/>
          <w:szCs w:val="28"/>
        </w:rPr>
        <w:t>MUSICA</w:t>
      </w:r>
    </w:p>
    <w:p w:rsidR="00FA5ECA" w:rsidRPr="00696264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696264">
        <w:rPr>
          <w:b/>
          <w:sz w:val="28"/>
          <w:szCs w:val="28"/>
        </w:rPr>
        <w:t>CLASSI I II III</w:t>
      </w:r>
    </w:p>
    <w:p w:rsidR="00FA5ECA" w:rsidRPr="00696264" w:rsidRDefault="00FA5ECA" w:rsidP="00FA5ECA">
      <w:pPr>
        <w:spacing w:line="360" w:lineRule="auto"/>
        <w:jc w:val="both"/>
        <w:rPr>
          <w:sz w:val="28"/>
          <w:szCs w:val="28"/>
        </w:rPr>
      </w:pPr>
    </w:p>
    <w:p w:rsidR="00FA5ECA" w:rsidRPr="00696264" w:rsidRDefault="00FA5ECA" w:rsidP="00FA5ECA">
      <w:pPr>
        <w:spacing w:line="360" w:lineRule="auto"/>
        <w:rPr>
          <w:sz w:val="28"/>
          <w:szCs w:val="28"/>
        </w:rPr>
      </w:pPr>
      <w:r w:rsidRPr="00696264">
        <w:rPr>
          <w:b/>
          <w:sz w:val="28"/>
          <w:szCs w:val="28"/>
        </w:rPr>
        <w:t>Indicatori</w:t>
      </w:r>
      <w:r w:rsidRPr="00696264">
        <w:rPr>
          <w:sz w:val="28"/>
          <w:szCs w:val="28"/>
        </w:rPr>
        <w:t>:</w:t>
      </w:r>
    </w:p>
    <w:p w:rsidR="00FA5ECA" w:rsidRDefault="00FA5ECA" w:rsidP="00FA5ECA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96264">
        <w:rPr>
          <w:sz w:val="28"/>
          <w:szCs w:val="28"/>
        </w:rPr>
        <w:t>Fruizione</w:t>
      </w:r>
      <w:r>
        <w:rPr>
          <w:sz w:val="28"/>
          <w:szCs w:val="28"/>
        </w:rPr>
        <w:t>;</w:t>
      </w:r>
    </w:p>
    <w:p w:rsidR="00FA5ECA" w:rsidRDefault="00FA5ECA" w:rsidP="00FA5ECA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696264">
        <w:rPr>
          <w:sz w:val="28"/>
          <w:szCs w:val="28"/>
        </w:rPr>
        <w:t>Produzione</w:t>
      </w:r>
      <w:r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4"/>
        <w:gridCol w:w="4881"/>
        <w:gridCol w:w="1733"/>
      </w:tblGrid>
      <w:tr w:rsidR="00FA5ECA" w:rsidRPr="001159D8" w:rsidTr="00D00327">
        <w:trPr>
          <w:trHeight w:val="498"/>
        </w:trPr>
        <w:tc>
          <w:tcPr>
            <w:tcW w:w="1565" w:type="pct"/>
            <w:shd w:val="clear" w:color="auto" w:fill="DEEAF6" w:themeFill="accent1" w:themeFillTint="33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2535" w:type="pct"/>
            <w:shd w:val="clear" w:color="auto" w:fill="DEEAF6" w:themeFill="accent1" w:themeFillTint="33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00" w:type="pct"/>
            <w:shd w:val="clear" w:color="auto" w:fill="DEEAF6" w:themeFill="accent1" w:themeFillTint="33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1159D8" w:rsidTr="00D00327">
        <w:trPr>
          <w:trHeight w:val="221"/>
        </w:trPr>
        <w:tc>
          <w:tcPr>
            <w:tcW w:w="1565" w:type="pct"/>
            <w:vMerge w:val="restart"/>
          </w:tcPr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 xml:space="preserve">Comprensione e uso </w:t>
            </w:r>
            <w:r w:rsidRPr="001159D8">
              <w:rPr>
                <w:b/>
                <w:spacing w:val="-6"/>
                <w:sz w:val="28"/>
                <w:szCs w:val="28"/>
              </w:rPr>
              <w:t xml:space="preserve">dei </w:t>
            </w:r>
            <w:r w:rsidRPr="001159D8">
              <w:rPr>
                <w:b/>
                <w:sz w:val="28"/>
                <w:szCs w:val="28"/>
              </w:rPr>
              <w:t>messaggi specifici</w:t>
            </w: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L’alunno: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1159D8" w:rsidTr="00D00327">
        <w:trPr>
          <w:trHeight w:val="658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tabs>
                <w:tab w:val="left" w:pos="653"/>
                <w:tab w:val="left" w:pos="1093"/>
                <w:tab w:val="left" w:pos="1598"/>
              </w:tabs>
              <w:spacing w:line="276" w:lineRule="auto"/>
              <w:ind w:left="106" w:right="91"/>
              <w:rPr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 usa in modo eccellente e autonomo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mallCaps/>
                <w:spacing w:val="-1"/>
                <w:sz w:val="28"/>
                <w:szCs w:val="28"/>
              </w:rPr>
              <w:t>10</w:t>
            </w:r>
          </w:p>
        </w:tc>
      </w:tr>
      <w:tr w:rsidR="00FA5ECA" w:rsidRPr="001159D8" w:rsidTr="00D00327">
        <w:trPr>
          <w:trHeight w:val="657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 w:right="96"/>
              <w:rPr>
                <w:sz w:val="28"/>
                <w:szCs w:val="28"/>
              </w:rPr>
            </w:pPr>
            <w:r w:rsidRPr="0DE16FED">
              <w:rPr>
                <w:sz w:val="28"/>
                <w:szCs w:val="28"/>
              </w:rPr>
              <w:t xml:space="preserve"> riconosce ed usa in modo pertinente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1159D8" w:rsidTr="00D00327">
        <w:trPr>
          <w:trHeight w:val="442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DE16FED">
              <w:rPr>
                <w:sz w:val="28"/>
                <w:szCs w:val="28"/>
              </w:rPr>
              <w:t>riconosce ed usa in modo corretto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1159D8" w:rsidTr="00D00327">
        <w:trPr>
          <w:trHeight w:val="437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DE16FED">
              <w:rPr>
                <w:sz w:val="28"/>
                <w:szCs w:val="28"/>
              </w:rPr>
              <w:t>riconosce ed usa adeguatamente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1159D8" w:rsidTr="00D00327">
        <w:trPr>
          <w:trHeight w:val="438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DE16FED">
              <w:rPr>
                <w:sz w:val="28"/>
                <w:szCs w:val="28"/>
              </w:rPr>
              <w:t>riconosce ed usa in modo essenziale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1159D8" w:rsidTr="00D00327">
        <w:trPr>
          <w:trHeight w:val="662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 w:right="291"/>
              <w:rPr>
                <w:sz w:val="28"/>
                <w:szCs w:val="28"/>
              </w:rPr>
            </w:pPr>
            <w:r w:rsidRPr="0DE16FED">
              <w:rPr>
                <w:sz w:val="28"/>
                <w:szCs w:val="28"/>
              </w:rPr>
              <w:t>riconosce e usa in modo parziale la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1159D8" w:rsidTr="00D00327">
        <w:trPr>
          <w:trHeight w:val="330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riconosce ed usa in modo molto parziale il linguaggio specifico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14"/>
        <w:gridCol w:w="4881"/>
        <w:gridCol w:w="1733"/>
      </w:tblGrid>
      <w:tr w:rsidR="00FA5ECA" w:rsidRPr="001159D8" w:rsidTr="00D00327">
        <w:trPr>
          <w:trHeight w:val="498"/>
        </w:trPr>
        <w:tc>
          <w:tcPr>
            <w:tcW w:w="1565" w:type="pct"/>
            <w:shd w:val="clear" w:color="auto" w:fill="DEEAF6" w:themeFill="accent1" w:themeFillTint="33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2535" w:type="pct"/>
            <w:shd w:val="clear" w:color="auto" w:fill="DEEAF6" w:themeFill="accent1" w:themeFillTint="33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00" w:type="pct"/>
            <w:shd w:val="clear" w:color="auto" w:fill="DEEAF6" w:themeFill="accent1" w:themeFillTint="33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1159D8" w:rsidTr="00D00327">
        <w:trPr>
          <w:trHeight w:val="221"/>
        </w:trPr>
        <w:tc>
          <w:tcPr>
            <w:tcW w:w="1565" w:type="pct"/>
            <w:vMerge w:val="restart"/>
          </w:tcPr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1159D8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Espressione vocale e uso dei mezzi strumentali</w:t>
            </w: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L’alunno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1159D8" w:rsidTr="00D00327">
        <w:trPr>
          <w:trHeight w:val="658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</w:rPr>
            </w:pPr>
            <w:r w:rsidRPr="001159D8">
              <w:rPr>
                <w:sz w:val="28"/>
                <w:szCs w:val="28"/>
              </w:rPr>
              <w:t>ha un eccellente senso ritmico e usa con espressione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voce e strumenti;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mallCaps/>
                <w:spacing w:val="-1"/>
                <w:sz w:val="28"/>
                <w:szCs w:val="28"/>
              </w:rPr>
              <w:t>10</w:t>
            </w:r>
          </w:p>
        </w:tc>
      </w:tr>
      <w:tr w:rsidR="00FA5ECA" w:rsidRPr="001159D8" w:rsidTr="00D00327">
        <w:trPr>
          <w:trHeight w:val="657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</w:rPr>
            </w:pPr>
            <w:r w:rsidRPr="001159D8">
              <w:rPr>
                <w:sz w:val="28"/>
                <w:szCs w:val="28"/>
              </w:rPr>
              <w:t>ha un buon senso ritmico e usa con perizia voce e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strumenti;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1159D8" w:rsidTr="00D00327">
        <w:trPr>
          <w:trHeight w:val="442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</w:rPr>
            </w:pPr>
            <w:r w:rsidRPr="001159D8">
              <w:rPr>
                <w:sz w:val="28"/>
                <w:szCs w:val="28"/>
              </w:rPr>
              <w:t>ha un buon senso ritmico e usa con proprietà con voce e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strumenti;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1159D8" w:rsidTr="00D00327">
        <w:trPr>
          <w:trHeight w:val="437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spacing w:before="1" w:line="276" w:lineRule="auto"/>
              <w:ind w:left="106" w:right="92"/>
              <w:jc w:val="both"/>
              <w:rPr>
                <w:sz w:val="28"/>
                <w:szCs w:val="28"/>
              </w:rPr>
            </w:pPr>
            <w:r w:rsidRPr="001159D8">
              <w:rPr>
                <w:sz w:val="28"/>
                <w:szCs w:val="28"/>
              </w:rPr>
              <w:t>possiede un discreto senso ritmico e usa con adeguatezza gli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strumenti;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1159D8" w:rsidTr="00D00327">
        <w:trPr>
          <w:trHeight w:val="438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tabs>
                <w:tab w:val="left" w:pos="1541"/>
              </w:tabs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possiede </w:t>
            </w:r>
            <w:r w:rsidRPr="001159D8">
              <w:rPr>
                <w:sz w:val="28"/>
                <w:szCs w:val="28"/>
              </w:rPr>
              <w:t>un</w:t>
            </w:r>
            <w:r>
              <w:rPr>
                <w:sz w:val="28"/>
                <w:szCs w:val="28"/>
              </w:rPr>
              <w:t xml:space="preserve"> sufficiente </w:t>
            </w:r>
            <w:r w:rsidRPr="001159D8">
              <w:rPr>
                <w:sz w:val="28"/>
                <w:szCs w:val="28"/>
              </w:rPr>
              <w:t>senso</w:t>
            </w:r>
            <w:r>
              <w:rPr>
                <w:sz w:val="28"/>
                <w:szCs w:val="28"/>
              </w:rPr>
              <w:t xml:space="preserve"> ritmico e </w:t>
            </w:r>
            <w:r w:rsidRPr="001159D8">
              <w:rPr>
                <w:spacing w:val="-5"/>
                <w:sz w:val="28"/>
                <w:szCs w:val="28"/>
              </w:rPr>
              <w:t xml:space="preserve">usa </w:t>
            </w:r>
            <w:r>
              <w:rPr>
                <w:sz w:val="28"/>
                <w:szCs w:val="28"/>
              </w:rPr>
              <w:t xml:space="preserve">correttamente </w:t>
            </w:r>
            <w:r w:rsidRPr="001159D8">
              <w:rPr>
                <w:spacing w:val="-6"/>
                <w:sz w:val="28"/>
                <w:szCs w:val="28"/>
              </w:rPr>
              <w:t>gli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strumenti;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1159D8" w:rsidTr="00D00327">
        <w:trPr>
          <w:trHeight w:val="662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tabs>
                <w:tab w:val="left" w:pos="905"/>
                <w:tab w:val="left" w:pos="1280"/>
              </w:tabs>
              <w:spacing w:line="276" w:lineRule="auto"/>
              <w:ind w:left="106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utilizza in </w:t>
            </w:r>
            <w:r w:rsidRPr="001159D8">
              <w:rPr>
                <w:spacing w:val="-5"/>
                <w:sz w:val="28"/>
                <w:szCs w:val="28"/>
              </w:rPr>
              <w:t xml:space="preserve">modo </w:t>
            </w:r>
            <w:r w:rsidRPr="001159D8">
              <w:rPr>
                <w:sz w:val="28"/>
                <w:szCs w:val="28"/>
              </w:rPr>
              <w:t>poco appropriato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voce e gli strumenti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1159D8" w:rsidTr="00D00327">
        <w:trPr>
          <w:trHeight w:val="330"/>
        </w:trPr>
        <w:tc>
          <w:tcPr>
            <w:tcW w:w="1565" w:type="pct"/>
            <w:vMerge/>
          </w:tcPr>
          <w:p w:rsidR="00FA5ECA" w:rsidRPr="001159D8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35" w:type="pct"/>
          </w:tcPr>
          <w:p w:rsidR="00FA5ECA" w:rsidRPr="001159D8" w:rsidRDefault="00FA5ECA" w:rsidP="00D00327">
            <w:pPr>
              <w:pStyle w:val="TableParagraph"/>
              <w:tabs>
                <w:tab w:val="left" w:pos="905"/>
                <w:tab w:val="left" w:pos="1280"/>
                <w:tab w:val="left" w:pos="1593"/>
              </w:tabs>
              <w:spacing w:line="276" w:lineRule="auto"/>
              <w:ind w:left="106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utilizza in </w:t>
            </w:r>
            <w:r w:rsidRPr="001159D8">
              <w:rPr>
                <w:spacing w:val="-5"/>
                <w:sz w:val="28"/>
                <w:szCs w:val="28"/>
              </w:rPr>
              <w:t xml:space="preserve">modo </w:t>
            </w:r>
            <w:r>
              <w:rPr>
                <w:sz w:val="28"/>
                <w:szCs w:val="28"/>
              </w:rPr>
              <w:t xml:space="preserve">gravemente inappropriate </w:t>
            </w:r>
            <w:r w:rsidRPr="001159D8">
              <w:rPr>
                <w:spacing w:val="-8"/>
                <w:sz w:val="28"/>
                <w:szCs w:val="28"/>
              </w:rPr>
              <w:t>la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voce e gli</w:t>
            </w:r>
            <w:r>
              <w:rPr>
                <w:sz w:val="28"/>
                <w:szCs w:val="28"/>
              </w:rPr>
              <w:t xml:space="preserve"> </w:t>
            </w:r>
            <w:r w:rsidRPr="001159D8">
              <w:rPr>
                <w:sz w:val="28"/>
                <w:szCs w:val="28"/>
              </w:rPr>
              <w:t>strumenti</w:t>
            </w:r>
          </w:p>
        </w:tc>
        <w:tc>
          <w:tcPr>
            <w:tcW w:w="900" w:type="pct"/>
          </w:tcPr>
          <w:p w:rsidR="00FA5ECA" w:rsidRPr="001159D8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59D8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5"/>
        <w:gridCol w:w="5020"/>
        <w:gridCol w:w="1733"/>
      </w:tblGrid>
      <w:tr w:rsidR="00FA5ECA" w:rsidRPr="00113DED" w:rsidTr="00D00327">
        <w:trPr>
          <w:trHeight w:val="498"/>
        </w:trPr>
        <w:tc>
          <w:tcPr>
            <w:tcW w:w="1493" w:type="pct"/>
            <w:shd w:val="clear" w:color="auto" w:fill="DEEAF6" w:themeFill="accent1" w:themeFillTint="33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2607" w:type="pct"/>
            <w:shd w:val="clear" w:color="auto" w:fill="DEEAF6" w:themeFill="accent1" w:themeFillTint="33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900" w:type="pct"/>
            <w:shd w:val="clear" w:color="auto" w:fill="DEEAF6" w:themeFill="accent1" w:themeFillTint="33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113DED" w:rsidTr="00D00327">
        <w:trPr>
          <w:trHeight w:val="221"/>
        </w:trPr>
        <w:tc>
          <w:tcPr>
            <w:tcW w:w="1493" w:type="pct"/>
            <w:vMerge w:val="restart"/>
          </w:tcPr>
          <w:p w:rsidR="00FA5ECA" w:rsidRPr="00113DED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3DED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3DED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3DED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113DED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113DED" w:rsidRDefault="00FA5ECA" w:rsidP="00D00327">
            <w:pPr>
              <w:pStyle w:val="TableParagraph"/>
              <w:tabs>
                <w:tab w:val="left" w:pos="1121"/>
              </w:tabs>
              <w:spacing w:line="276" w:lineRule="auto"/>
              <w:ind w:left="10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Capacità </w:t>
            </w:r>
            <w:r w:rsidRPr="00113DED">
              <w:rPr>
                <w:b/>
                <w:sz w:val="28"/>
                <w:szCs w:val="28"/>
              </w:rPr>
              <w:t xml:space="preserve">di ascolto </w:t>
            </w:r>
            <w:r w:rsidRPr="00113DED">
              <w:rPr>
                <w:b/>
                <w:spacing w:val="-17"/>
                <w:sz w:val="28"/>
                <w:szCs w:val="28"/>
              </w:rPr>
              <w:t xml:space="preserve">e </w:t>
            </w:r>
            <w:r w:rsidRPr="00113DED">
              <w:rPr>
                <w:b/>
                <w:sz w:val="28"/>
                <w:szCs w:val="28"/>
              </w:rPr>
              <w:t xml:space="preserve">comprensione dei </w:t>
            </w:r>
            <w:r w:rsidRPr="00113DED">
              <w:rPr>
                <w:b/>
                <w:spacing w:val="-3"/>
                <w:sz w:val="28"/>
                <w:szCs w:val="28"/>
              </w:rPr>
              <w:t xml:space="preserve">fenomeni </w:t>
            </w:r>
            <w:r w:rsidRPr="00113DED">
              <w:rPr>
                <w:b/>
                <w:sz w:val="28"/>
                <w:szCs w:val="28"/>
              </w:rPr>
              <w:t xml:space="preserve">sonori e </w:t>
            </w:r>
            <w:r w:rsidRPr="00113DED">
              <w:rPr>
                <w:b/>
                <w:spacing w:val="-5"/>
                <w:sz w:val="28"/>
                <w:szCs w:val="28"/>
              </w:rPr>
              <w:t xml:space="preserve">dei </w:t>
            </w:r>
            <w:r w:rsidRPr="00113DED">
              <w:rPr>
                <w:b/>
                <w:sz w:val="28"/>
                <w:szCs w:val="28"/>
              </w:rPr>
              <w:t>messaggi musicali</w:t>
            </w:r>
            <w:r w:rsidRPr="00113DED">
              <w:rPr>
                <w:b/>
                <w:sz w:val="28"/>
                <w:szCs w:val="28"/>
              </w:rPr>
              <w:tab/>
            </w:r>
            <w:r w:rsidRPr="00113DED">
              <w:rPr>
                <w:b/>
                <w:spacing w:val="-6"/>
                <w:sz w:val="28"/>
                <w:szCs w:val="28"/>
              </w:rPr>
              <w:t xml:space="preserve">con </w:t>
            </w:r>
            <w:r w:rsidRPr="00113DED">
              <w:rPr>
                <w:b/>
                <w:sz w:val="28"/>
                <w:szCs w:val="28"/>
              </w:rPr>
              <w:t>rielaborazione personale</w:t>
            </w: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L’alunno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113DED" w:rsidTr="00D00327">
        <w:trPr>
          <w:trHeight w:val="658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tabs>
                <w:tab w:val="left" w:pos="1268"/>
                <w:tab w:val="left" w:pos="1648"/>
              </w:tabs>
              <w:spacing w:line="276" w:lineRule="auto"/>
              <w:ind w:left="106" w:righ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ascolta </w:t>
            </w:r>
            <w:r w:rsidRPr="00113DED">
              <w:rPr>
                <w:spacing w:val="-4"/>
                <w:sz w:val="28"/>
                <w:szCs w:val="28"/>
              </w:rPr>
              <w:t xml:space="preserve">molto </w:t>
            </w:r>
            <w:r>
              <w:rPr>
                <w:sz w:val="28"/>
                <w:szCs w:val="28"/>
              </w:rPr>
              <w:t xml:space="preserve">attentamente </w:t>
            </w:r>
            <w:r w:rsidRPr="00113DED">
              <w:rPr>
                <w:spacing w:val="-18"/>
                <w:sz w:val="28"/>
                <w:szCs w:val="28"/>
              </w:rPr>
              <w:t>e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 xml:space="preserve">comprende </w:t>
            </w:r>
            <w:r w:rsidRPr="00113DED">
              <w:rPr>
                <w:spacing w:val="-5"/>
                <w:sz w:val="28"/>
                <w:szCs w:val="28"/>
              </w:rPr>
              <w:t xml:space="preserve">con </w:t>
            </w:r>
            <w:r>
              <w:rPr>
                <w:sz w:val="28"/>
                <w:szCs w:val="28"/>
              </w:rPr>
              <w:t>completezza e senso critico il</w:t>
            </w:r>
            <w:r w:rsidRPr="00113DED">
              <w:rPr>
                <w:sz w:val="28"/>
                <w:szCs w:val="28"/>
              </w:rPr>
              <w:t xml:space="preserve"> senso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del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messaggio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mallCaps/>
                <w:spacing w:val="-1"/>
                <w:sz w:val="28"/>
                <w:szCs w:val="28"/>
              </w:rPr>
              <w:t>10</w:t>
            </w:r>
          </w:p>
        </w:tc>
      </w:tr>
      <w:tr w:rsidR="00FA5ECA" w:rsidRPr="00113DED" w:rsidTr="00D00327">
        <w:trPr>
          <w:trHeight w:val="657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tabs>
                <w:tab w:val="left" w:pos="633"/>
                <w:tab w:val="left" w:pos="1489"/>
                <w:tab w:val="left" w:pos="1648"/>
              </w:tabs>
              <w:spacing w:line="276" w:lineRule="auto"/>
              <w:ind w:left="106"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ascolta attentamente </w:t>
            </w:r>
            <w:r w:rsidRPr="00113DED">
              <w:rPr>
                <w:spacing w:val="-18"/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 xml:space="preserve">comprende appieno il senso </w:t>
            </w:r>
            <w:r w:rsidRPr="00113DED">
              <w:rPr>
                <w:spacing w:val="-5"/>
                <w:sz w:val="28"/>
                <w:szCs w:val="28"/>
              </w:rPr>
              <w:t>del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messaggio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113DED" w:rsidTr="00D00327">
        <w:trPr>
          <w:trHeight w:val="442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tabs>
                <w:tab w:val="left" w:pos="1449"/>
              </w:tabs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Ascolta </w:t>
            </w:r>
            <w:r w:rsidRPr="00113DED">
              <w:rPr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 xml:space="preserve"> attenzione </w:t>
            </w:r>
            <w:r w:rsidRPr="00113DED">
              <w:rPr>
                <w:spacing w:val="-13"/>
                <w:sz w:val="28"/>
                <w:szCs w:val="28"/>
              </w:rPr>
              <w:t xml:space="preserve">e </w:t>
            </w:r>
            <w:r w:rsidRPr="00113DED">
              <w:rPr>
                <w:sz w:val="28"/>
                <w:szCs w:val="28"/>
              </w:rPr>
              <w:t>comprende appropriata-mente il senso del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messaggio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113DED" w:rsidTr="00D00327">
        <w:trPr>
          <w:trHeight w:val="437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tabs>
                <w:tab w:val="left" w:pos="541"/>
                <w:tab w:val="left" w:pos="1632"/>
              </w:tabs>
              <w:spacing w:line="276" w:lineRule="auto"/>
              <w:ind w:left="106" w:righ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segue con interesse e riconosce </w:t>
            </w:r>
            <w:r w:rsidRPr="00113DED">
              <w:rPr>
                <w:spacing w:val="-8"/>
                <w:sz w:val="28"/>
                <w:szCs w:val="28"/>
              </w:rPr>
              <w:t>il</w:t>
            </w:r>
          </w:p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</w:rPr>
            </w:pPr>
            <w:r w:rsidRPr="00113DED">
              <w:rPr>
                <w:sz w:val="28"/>
                <w:szCs w:val="28"/>
              </w:rPr>
              <w:t>messaggio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proposto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113DED" w:rsidTr="00D00327">
        <w:trPr>
          <w:trHeight w:val="438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tabs>
                <w:tab w:val="left" w:pos="1449"/>
              </w:tabs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Segue </w:t>
            </w:r>
            <w:r w:rsidRPr="00113DED">
              <w:rPr>
                <w:sz w:val="28"/>
                <w:szCs w:val="28"/>
              </w:rPr>
              <w:t>con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suf</w:t>
            </w:r>
            <w:r>
              <w:rPr>
                <w:sz w:val="28"/>
                <w:szCs w:val="28"/>
              </w:rPr>
              <w:t>ficiente interesse e  riconosce</w:t>
            </w:r>
            <w:r w:rsidRPr="00113DED">
              <w:rPr>
                <w:sz w:val="28"/>
                <w:szCs w:val="28"/>
              </w:rPr>
              <w:t xml:space="preserve"> le </w:t>
            </w:r>
            <w:r>
              <w:rPr>
                <w:spacing w:val="-3"/>
                <w:sz w:val="28"/>
                <w:szCs w:val="28"/>
              </w:rPr>
              <w:t xml:space="preserve">linee </w:t>
            </w:r>
            <w:r>
              <w:rPr>
                <w:sz w:val="28"/>
                <w:szCs w:val="28"/>
              </w:rPr>
              <w:t xml:space="preserve">del </w:t>
            </w:r>
            <w:r w:rsidRPr="00113DED">
              <w:rPr>
                <w:spacing w:val="-3"/>
                <w:sz w:val="28"/>
                <w:szCs w:val="28"/>
              </w:rPr>
              <w:t xml:space="preserve">messaggio </w:t>
            </w:r>
            <w:r w:rsidRPr="00113DED">
              <w:rPr>
                <w:sz w:val="28"/>
                <w:szCs w:val="28"/>
              </w:rPr>
              <w:t>proposto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113DED" w:rsidTr="00D00327">
        <w:trPr>
          <w:trHeight w:val="662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</w:rPr>
            </w:pPr>
            <w:r w:rsidRPr="00113DED">
              <w:rPr>
                <w:sz w:val="28"/>
                <w:szCs w:val="28"/>
              </w:rPr>
              <w:t>ascolta con poco interesse e seleziona a stento il senso del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messaggio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113DED" w:rsidTr="00D00327">
        <w:trPr>
          <w:trHeight w:val="330"/>
        </w:trPr>
        <w:tc>
          <w:tcPr>
            <w:tcW w:w="1493" w:type="pct"/>
            <w:vMerge/>
          </w:tcPr>
          <w:p w:rsidR="00FA5ECA" w:rsidRPr="00113DED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07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 w:right="112"/>
              <w:rPr>
                <w:sz w:val="28"/>
                <w:szCs w:val="28"/>
              </w:rPr>
            </w:pPr>
            <w:r w:rsidRPr="00113DED">
              <w:rPr>
                <w:sz w:val="28"/>
                <w:szCs w:val="28"/>
              </w:rPr>
              <w:t>ascolta passivamente e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 xml:space="preserve">seleziona il  </w:t>
            </w:r>
            <w:r w:rsidRPr="00113DED">
              <w:rPr>
                <w:spacing w:val="-4"/>
                <w:sz w:val="28"/>
                <w:szCs w:val="28"/>
              </w:rPr>
              <w:t xml:space="preserve">senso </w:t>
            </w:r>
            <w:r w:rsidRPr="00113DED">
              <w:rPr>
                <w:sz w:val="28"/>
                <w:szCs w:val="28"/>
              </w:rPr>
              <w:t>del</w:t>
            </w:r>
            <w:r>
              <w:rPr>
                <w:sz w:val="28"/>
                <w:szCs w:val="28"/>
              </w:rPr>
              <w:t xml:space="preserve"> </w:t>
            </w:r>
            <w:r w:rsidRPr="00113DED">
              <w:rPr>
                <w:sz w:val="28"/>
                <w:szCs w:val="28"/>
              </w:rPr>
              <w:t>messaggio</w:t>
            </w:r>
          </w:p>
        </w:tc>
        <w:tc>
          <w:tcPr>
            <w:tcW w:w="900" w:type="pct"/>
          </w:tcPr>
          <w:p w:rsidR="00FA5ECA" w:rsidRPr="00113DED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113DED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spacing w:line="360" w:lineRule="auto"/>
        <w:rPr>
          <w:sz w:val="28"/>
          <w:szCs w:val="28"/>
        </w:rPr>
      </w:pPr>
    </w:p>
    <w:p w:rsidR="00FA5ECA" w:rsidRPr="00696264" w:rsidRDefault="00FA5ECA" w:rsidP="00FA5ECA">
      <w:pPr>
        <w:tabs>
          <w:tab w:val="left" w:pos="9345"/>
        </w:tabs>
        <w:spacing w:line="276" w:lineRule="auto"/>
        <w:jc w:val="center"/>
        <w:rPr>
          <w:b/>
          <w:sz w:val="28"/>
          <w:szCs w:val="28"/>
        </w:rPr>
      </w:pPr>
      <w:r w:rsidRPr="00696264">
        <w:rPr>
          <w:b/>
          <w:sz w:val="28"/>
          <w:szCs w:val="28"/>
        </w:rPr>
        <w:t>GRIGLIA DI VALUTAZIONE DISCIPLINARE</w:t>
      </w:r>
    </w:p>
    <w:p w:rsidR="00FA5ECA" w:rsidRPr="004364DD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ARTE E IMMAGINE</w:t>
      </w:r>
    </w:p>
    <w:p w:rsidR="00FA5ECA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696264">
        <w:rPr>
          <w:b/>
          <w:sz w:val="28"/>
          <w:szCs w:val="28"/>
        </w:rPr>
        <w:t>CLASSI I II III</w:t>
      </w:r>
    </w:p>
    <w:p w:rsidR="00FA5ECA" w:rsidRDefault="00FA5ECA" w:rsidP="00FA5ECA">
      <w:pPr>
        <w:spacing w:line="276" w:lineRule="auto"/>
        <w:jc w:val="center"/>
        <w:rPr>
          <w:b/>
          <w:sz w:val="28"/>
          <w:szCs w:val="28"/>
        </w:rPr>
      </w:pPr>
    </w:p>
    <w:p w:rsidR="00FA5ECA" w:rsidRPr="009F700F" w:rsidRDefault="00FA5ECA" w:rsidP="00FA5ECA">
      <w:pPr>
        <w:spacing w:line="360" w:lineRule="auto"/>
        <w:rPr>
          <w:sz w:val="28"/>
          <w:szCs w:val="28"/>
        </w:rPr>
      </w:pPr>
      <w:r w:rsidRPr="00696264">
        <w:rPr>
          <w:b/>
          <w:sz w:val="28"/>
          <w:szCs w:val="28"/>
        </w:rPr>
        <w:t>Indicatori</w:t>
      </w:r>
      <w:r>
        <w:rPr>
          <w:sz w:val="28"/>
          <w:szCs w:val="28"/>
        </w:rPr>
        <w:t>:</w:t>
      </w:r>
    </w:p>
    <w:p w:rsidR="00FA5ECA" w:rsidRPr="00D41E9B" w:rsidRDefault="00FA5ECA" w:rsidP="00FA5ECA">
      <w:pPr>
        <w:pStyle w:val="Paragrafoelenco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41E9B">
        <w:rPr>
          <w:sz w:val="28"/>
          <w:szCs w:val="28"/>
        </w:rPr>
        <w:t>Esprimersi e comunicare;</w:t>
      </w:r>
    </w:p>
    <w:p w:rsidR="00FA5ECA" w:rsidRPr="00D41E9B" w:rsidRDefault="00FA5ECA" w:rsidP="00FA5ECA">
      <w:pPr>
        <w:pStyle w:val="Paragrafoelenco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41E9B">
        <w:rPr>
          <w:sz w:val="28"/>
          <w:szCs w:val="28"/>
        </w:rPr>
        <w:t>Osser</w:t>
      </w:r>
      <w:r>
        <w:rPr>
          <w:sz w:val="28"/>
          <w:szCs w:val="28"/>
        </w:rPr>
        <w:t>v</w:t>
      </w:r>
      <w:r w:rsidRPr="00D41E9B">
        <w:rPr>
          <w:sz w:val="28"/>
          <w:szCs w:val="28"/>
        </w:rPr>
        <w:t>are e leggere immagini;</w:t>
      </w:r>
    </w:p>
    <w:p w:rsidR="00FA5ECA" w:rsidRPr="00D41E9B" w:rsidRDefault="00FA5ECA" w:rsidP="00FA5ECA">
      <w:pPr>
        <w:pStyle w:val="Paragrafoelenco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D41E9B">
        <w:rPr>
          <w:sz w:val="28"/>
          <w:szCs w:val="28"/>
        </w:rPr>
        <w:t>Comprendere e apprezzare le opere d’arte.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7"/>
        <w:gridCol w:w="6099"/>
        <w:gridCol w:w="692"/>
      </w:tblGrid>
      <w:tr w:rsidR="00FA5ECA" w:rsidRPr="00A61865" w:rsidTr="00D00327">
        <w:trPr>
          <w:trHeight w:val="498"/>
        </w:trPr>
        <w:tc>
          <w:tcPr>
            <w:tcW w:w="2840" w:type="dxa"/>
            <w:shd w:val="clear" w:color="auto" w:fill="DEEAF6" w:themeFill="accent1" w:themeFillTint="33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6116" w:type="dxa"/>
            <w:shd w:val="clear" w:color="auto" w:fill="DEEAF6" w:themeFill="accent1" w:themeFillTint="33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A61865" w:rsidTr="00D00327">
        <w:trPr>
          <w:trHeight w:val="221"/>
        </w:trPr>
        <w:tc>
          <w:tcPr>
            <w:tcW w:w="2840" w:type="dxa"/>
            <w:vMerge w:val="restart"/>
          </w:tcPr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</w:rPr>
            </w:pPr>
          </w:p>
          <w:p w:rsidR="00FA5ECA" w:rsidRPr="00A61865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7"/>
            </w:tblGrid>
            <w:tr w:rsidR="00FA5ECA" w:rsidRPr="00A61865" w:rsidTr="00D00327">
              <w:trPr>
                <w:trHeight w:val="89"/>
              </w:trPr>
              <w:tc>
                <w:tcPr>
                  <w:tcW w:w="0" w:type="auto"/>
                </w:tcPr>
                <w:p w:rsidR="00FA5ECA" w:rsidRPr="00A61865" w:rsidRDefault="00FA5ECA" w:rsidP="00D00327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6186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Osservare la realtà in modo;</w:t>
                  </w:r>
                </w:p>
                <w:p w:rsidR="00FA5ECA" w:rsidRPr="00A61865" w:rsidRDefault="00FA5ECA" w:rsidP="00D00327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611"/>
                  </w:tblGrid>
                  <w:tr w:rsidR="00FA5ECA" w:rsidRPr="00A61865" w:rsidTr="00D00327">
                    <w:trPr>
                      <w:trHeight w:val="225"/>
                    </w:trPr>
                    <w:tc>
                      <w:tcPr>
                        <w:tcW w:w="0" w:type="auto"/>
                      </w:tcPr>
                      <w:p w:rsidR="00FA5ECA" w:rsidRPr="00A61865" w:rsidRDefault="00FA5ECA" w:rsidP="00D00327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61865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Leggere e comprendere immagini e opere d’arte;</w:t>
                        </w:r>
                      </w:p>
                      <w:p w:rsidR="00FA5ECA" w:rsidRPr="00A61865" w:rsidRDefault="00FA5ECA" w:rsidP="00D003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395"/>
                        </w:tblGrid>
                        <w:tr w:rsidR="00FA5ECA" w:rsidRPr="00A61865" w:rsidTr="00D00327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</w:tcPr>
                            <w:p w:rsidR="00FA5ECA" w:rsidRPr="00A61865" w:rsidRDefault="00FA5ECA" w:rsidP="00D00327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18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Produrre e rielaborare immagini in modo creativo e personale </w:t>
                              </w:r>
                            </w:p>
                          </w:tc>
                        </w:tr>
                      </w:tbl>
                      <w:p w:rsidR="00FA5ECA" w:rsidRPr="00A61865" w:rsidRDefault="00FA5ECA" w:rsidP="00D003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FA5ECA" w:rsidRPr="00A61865" w:rsidRDefault="00FA5ECA" w:rsidP="00D003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395"/>
                        </w:tblGrid>
                        <w:tr w:rsidR="00FA5ECA" w:rsidRPr="00A61865" w:rsidTr="00D00327">
                          <w:trPr>
                            <w:trHeight w:val="315"/>
                          </w:trPr>
                          <w:tc>
                            <w:tcPr>
                              <w:tcW w:w="0" w:type="auto"/>
                            </w:tcPr>
                            <w:p w:rsidR="00FA5ECA" w:rsidRPr="00A61865" w:rsidRDefault="00FA5ECA" w:rsidP="00D00327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18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Utilizzare gli elementi della grammatica visuale e le diverse tecniche espressive </w:t>
                              </w:r>
                            </w:p>
                          </w:tc>
                        </w:tr>
                      </w:tbl>
                      <w:p w:rsidR="00FA5ECA" w:rsidRPr="00A61865" w:rsidRDefault="00FA5ECA" w:rsidP="00D003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395"/>
                        </w:tblGrid>
                        <w:tr w:rsidR="00FA5ECA" w:rsidRPr="00A61865" w:rsidTr="00D00327">
                          <w:trPr>
                            <w:trHeight w:val="225"/>
                          </w:trPr>
                          <w:tc>
                            <w:tcPr>
                              <w:tcW w:w="0" w:type="auto"/>
                            </w:tcPr>
                            <w:p w:rsidR="00FA5ECA" w:rsidRPr="00A61865" w:rsidRDefault="00FA5ECA" w:rsidP="00D00327">
                              <w:pPr>
                                <w:pStyle w:val="Defaul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6186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Conoscere i principali beni artistico - culturali del territorio </w:t>
                              </w:r>
                            </w:p>
                          </w:tc>
                        </w:tr>
                      </w:tbl>
                      <w:p w:rsidR="00FA5ECA" w:rsidRPr="00A61865" w:rsidRDefault="00FA5ECA" w:rsidP="00D003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A5ECA" w:rsidRPr="00A61865" w:rsidRDefault="00FA5ECA" w:rsidP="00D00327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5ECA" w:rsidRPr="008B6EC3" w:rsidRDefault="00FA5ECA" w:rsidP="00D00327">
            <w:pPr>
              <w:pStyle w:val="TableParagraph"/>
              <w:tabs>
                <w:tab w:val="left" w:pos="1121"/>
              </w:tabs>
              <w:spacing w:line="276" w:lineRule="auto"/>
              <w:ind w:left="10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116" w:type="dxa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L’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1865">
              <w:rPr>
                <w:b/>
                <w:sz w:val="28"/>
                <w:szCs w:val="28"/>
              </w:rPr>
              <w:t>alunno</w:t>
            </w: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A61865" w:rsidTr="00D00327">
        <w:trPr>
          <w:trHeight w:val="658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Osservazione</w:t>
            </w:r>
            <w:r w:rsidRPr="00A6186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consapevole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della realtà.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analitica e critica di immagini e opere d’arte. Comprensione immediata di immagini.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copiosa e rielaborazione creativa di immagini.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pertinente e sicuro degli elementi del linguaggio visivo e delle diverse tecniche espressive.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Conoscenza dettagliata dei principali beni artistico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-culturali del territorio. 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268"/>
                <w:tab w:val="left" w:pos="1648"/>
              </w:tabs>
              <w:spacing w:line="276" w:lineRule="auto"/>
              <w:ind w:left="106" w:right="93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mallCaps/>
                <w:spacing w:val="-1"/>
                <w:sz w:val="28"/>
                <w:szCs w:val="28"/>
              </w:rPr>
              <w:t>10</w:t>
            </w:r>
          </w:p>
        </w:tc>
      </w:tr>
      <w:tr w:rsidR="00FA5ECA" w:rsidRPr="00A61865" w:rsidTr="00D00327">
        <w:trPr>
          <w:trHeight w:val="657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Osservazione consapevole della realtà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analitica e comprensione completa di immagini e opere d’arte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ricca e rielaborazione creativa di immagini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pertinente e sicuro degli elementi del linguaggio visivo e delle diverse tecniche espressive.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Conoscenza dettagliata dei principali beni artistico - culturali del territorio. </w:t>
            </w:r>
          </w:p>
          <w:p w:rsidR="00FA5ECA" w:rsidRPr="008B6EC3" w:rsidRDefault="00FA5ECA" w:rsidP="00D00327">
            <w:pPr>
              <w:pStyle w:val="TableParagraph"/>
              <w:tabs>
                <w:tab w:val="left" w:pos="633"/>
                <w:tab w:val="left" w:pos="1489"/>
                <w:tab w:val="left" w:pos="1648"/>
              </w:tabs>
              <w:spacing w:line="276" w:lineRule="auto"/>
              <w:ind w:left="106" w:right="93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A61865" w:rsidTr="00D00327">
        <w:trPr>
          <w:trHeight w:val="442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Osservazione della realtà in modo funzionale e completo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efficace e comprensione appropriata di immagini e opere d’arte.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ricca e rielaborazione soddisfacente di immagini.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significativo degli elementi del linguaggio visivo e delle diverse tecniche espressive.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Conosce i principali beni artistico -culturali del territorio in modo ampio. 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449"/>
              </w:tabs>
              <w:spacing w:line="276" w:lineRule="auto"/>
              <w:ind w:left="106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A61865" w:rsidTr="00D00327">
        <w:trPr>
          <w:trHeight w:val="437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Osservazione attiva della realtà.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e comprensione adeguata di immagini e opere d’arte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sufficiente e rielaborazione corretta delle immagini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appropriato degli elementi del linguaggio visivo e delle diverse tecniche espressive.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Buona conoscenza dei principali beni artistico -culturali del territorio. 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A61865" w:rsidTr="00D00327">
        <w:trPr>
          <w:trHeight w:val="438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Osservazione superficiale della realtà.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e comprensione poco approfondita di immagini e opere d’arte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essenziale e rielaborazione guidata di immagini.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standardizzato degli elementi del linguaggio visivo e delle diverse tecniche espressive.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Conoscenza approssimativa dei principali beni artistico - culturali del territorio 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449"/>
              </w:tabs>
              <w:spacing w:line="276" w:lineRule="auto"/>
              <w:ind w:left="106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A61865" w:rsidTr="00D00327">
        <w:trPr>
          <w:trHeight w:val="662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Osservazione della realtà in modo frammentario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e comprensione superficiale di immagini e opere d’arte.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minima e rielaborazione di scarso livello qualitativo.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improprio e confuso degli elementi del linguaggio visivo e delle diverse tecniche espressive. </w:t>
            </w:r>
          </w:p>
          <w:p w:rsidR="00FA5ECA" w:rsidRPr="008B6EC3" w:rsidRDefault="00FA5ECA" w:rsidP="00D0032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Scarsa conoscenza dei principali beni artistico - culturali del territorio. 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A61865" w:rsidTr="00D00327">
        <w:trPr>
          <w:trHeight w:val="330"/>
        </w:trPr>
        <w:tc>
          <w:tcPr>
            <w:tcW w:w="2840" w:type="dxa"/>
            <w:vMerge/>
            <w:tcBorders>
              <w:top w:val="nil"/>
            </w:tcBorders>
          </w:tcPr>
          <w:p w:rsidR="00FA5ECA" w:rsidRPr="00A61865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Lettura e comprensione molto superficiale di immagini e opere d’arte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Produzione minima. </w:t>
            </w:r>
          </w:p>
          <w:p w:rsidR="00FA5ECA" w:rsidRPr="008B6EC3" w:rsidRDefault="00FA5ECA" w:rsidP="00D0032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8B6E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- </w:t>
            </w:r>
            <w:r w:rsidRPr="008B6EC3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Uso improprio e confuso degli elementi del linguaggio visivo e delle diverse tecniche espressive. 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 w:right="112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A61865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A61865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ind w:left="360"/>
        <w:rPr>
          <w:b/>
          <w:sz w:val="28"/>
          <w:szCs w:val="28"/>
        </w:rPr>
      </w:pPr>
    </w:p>
    <w:p w:rsidR="00FA5ECA" w:rsidRPr="008606F6" w:rsidRDefault="00FA5ECA" w:rsidP="00FA5ECA">
      <w:pPr>
        <w:tabs>
          <w:tab w:val="left" w:pos="9345"/>
        </w:tabs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GRIGLIA DI VALUTAZIONE DISCIPLINARE</w:t>
      </w:r>
    </w:p>
    <w:p w:rsidR="00FA5ECA" w:rsidRPr="008606F6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SCIENZE MOTORIE</w:t>
      </w:r>
    </w:p>
    <w:p w:rsidR="00FA5ECA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CLASSI I II III</w:t>
      </w:r>
    </w:p>
    <w:p w:rsidR="00FA5ECA" w:rsidRPr="00696264" w:rsidRDefault="00FA5ECA" w:rsidP="00FA5ECA">
      <w:pPr>
        <w:spacing w:line="360" w:lineRule="auto"/>
        <w:rPr>
          <w:sz w:val="28"/>
          <w:szCs w:val="28"/>
        </w:rPr>
      </w:pPr>
      <w:r w:rsidRPr="00696264">
        <w:rPr>
          <w:b/>
          <w:sz w:val="28"/>
          <w:szCs w:val="28"/>
        </w:rPr>
        <w:t>Indicatori</w:t>
      </w:r>
      <w:r w:rsidRPr="00696264">
        <w:rPr>
          <w:sz w:val="28"/>
          <w:szCs w:val="28"/>
        </w:rPr>
        <w:t>:</w:t>
      </w:r>
    </w:p>
    <w:p w:rsidR="00FA5ECA" w:rsidRPr="008606F6" w:rsidRDefault="00FA5ECA" w:rsidP="00FA5ECA">
      <w:pPr>
        <w:pStyle w:val="Paragrafoelenco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8606F6">
        <w:rPr>
          <w:sz w:val="28"/>
          <w:szCs w:val="28"/>
        </w:rPr>
        <w:t>Consapevolezza del proprio corpo</w:t>
      </w:r>
    </w:p>
    <w:p w:rsidR="00FA5ECA" w:rsidRPr="008606F6" w:rsidRDefault="00FA5ECA" w:rsidP="00FA5ECA">
      <w:pPr>
        <w:pStyle w:val="Paragrafoelenco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8606F6">
        <w:rPr>
          <w:sz w:val="28"/>
          <w:szCs w:val="28"/>
        </w:rPr>
        <w:t>Capacità di comunicare attraverso il corpo</w:t>
      </w:r>
    </w:p>
    <w:p w:rsidR="00FA5ECA" w:rsidRPr="008606F6" w:rsidRDefault="00FA5ECA" w:rsidP="00FA5ECA">
      <w:pPr>
        <w:pStyle w:val="Paragrafoelenco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8606F6">
        <w:rPr>
          <w:sz w:val="28"/>
          <w:szCs w:val="28"/>
        </w:rPr>
        <w:t>Padronanza degli schemi motori e posturali</w:t>
      </w:r>
    </w:p>
    <w:p w:rsidR="00FA5ECA" w:rsidRPr="008606F6" w:rsidRDefault="00FA5ECA" w:rsidP="00FA5ECA">
      <w:pPr>
        <w:pStyle w:val="Paragrafoelenco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8606F6">
        <w:rPr>
          <w:sz w:val="28"/>
          <w:szCs w:val="28"/>
        </w:rPr>
        <w:t>Capacità di orientarsi nello spazio conosciuto e non</w:t>
      </w:r>
    </w:p>
    <w:p w:rsidR="00FA5ECA" w:rsidRPr="008606F6" w:rsidRDefault="00FA5ECA" w:rsidP="00FA5ECA">
      <w:pPr>
        <w:pStyle w:val="Paragrafoelenco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8606F6">
        <w:rPr>
          <w:sz w:val="28"/>
          <w:szCs w:val="28"/>
        </w:rPr>
        <w:t>Conoscenza e rispetto delle in attività di gioco- sport</w:t>
      </w:r>
    </w:p>
    <w:p w:rsidR="00FA5ECA" w:rsidRPr="008606F6" w:rsidRDefault="00FA5ECA" w:rsidP="00FA5ECA">
      <w:pPr>
        <w:pStyle w:val="Paragrafoelenco"/>
        <w:numPr>
          <w:ilvl w:val="0"/>
          <w:numId w:val="18"/>
        </w:numPr>
        <w:spacing w:after="200" w:line="276" w:lineRule="auto"/>
        <w:rPr>
          <w:sz w:val="28"/>
          <w:szCs w:val="28"/>
        </w:rPr>
      </w:pPr>
      <w:r w:rsidRPr="008606F6">
        <w:rPr>
          <w:sz w:val="28"/>
          <w:szCs w:val="28"/>
        </w:rPr>
        <w:t>Conoscenza di nozioni essenziali relativi al benessere psico-fisico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5"/>
        <w:gridCol w:w="6141"/>
        <w:gridCol w:w="692"/>
      </w:tblGrid>
      <w:tr w:rsidR="00FA5ECA" w:rsidRPr="008606F6" w:rsidTr="00D00327">
        <w:trPr>
          <w:trHeight w:val="498"/>
        </w:trPr>
        <w:tc>
          <w:tcPr>
            <w:tcW w:w="0" w:type="auto"/>
            <w:shd w:val="clear" w:color="auto" w:fill="DEEAF6" w:themeFill="accent1" w:themeFillTint="33"/>
          </w:tcPr>
          <w:p w:rsidR="00FA5ECA" w:rsidRPr="008606F6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8606F6" w:rsidTr="00D00327">
        <w:trPr>
          <w:trHeight w:val="658"/>
        </w:trPr>
        <w:tc>
          <w:tcPr>
            <w:tcW w:w="0" w:type="auto"/>
            <w:vMerge w:val="restart"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Consapevolezza del proprio corpo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Capacità di comunicare attraverso il corpo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Padronanza degli schemi motori e postural</w:t>
            </w:r>
            <w:r>
              <w:rPr>
                <w:b/>
                <w:sz w:val="28"/>
                <w:szCs w:val="28"/>
                <w:lang w:val="it-IT"/>
              </w:rPr>
              <w:t>i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Capacità di orientarsi nello spazio conosciuto e non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Conoscenza e rispetto delle in attività di gioco- sport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Conoscenza di nozioni essenziali relativi al benessere psico-fisico</w:t>
            </w:r>
          </w:p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Sicura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Eccellente capacità di comunicare attraverso il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Sicura e completa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padronanza </w:t>
            </w:r>
            <w:r w:rsidRPr="008B6EC3">
              <w:rPr>
                <w:sz w:val="28"/>
                <w:szCs w:val="28"/>
                <w:lang w:val="it-IT"/>
              </w:rPr>
              <w:t>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Completa e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immediata </w:t>
            </w:r>
            <w:r w:rsidRPr="008B6EC3">
              <w:rPr>
                <w:sz w:val="28"/>
                <w:szCs w:val="28"/>
                <w:lang w:val="it-IT"/>
              </w:rPr>
              <w:t>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19"/>
              </w:numPr>
              <w:tabs>
                <w:tab w:val="left" w:pos="375"/>
              </w:tabs>
              <w:spacing w:line="276" w:lineRule="auto"/>
              <w:ind w:right="3107" w:hanging="360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Consapevole corretta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del rispetto delle regole in attività di gioco -sport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268"/>
                <w:tab w:val="left" w:pos="1648"/>
              </w:tabs>
              <w:spacing w:line="276" w:lineRule="auto"/>
              <w:ind w:left="106" w:right="93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Sicura e completa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 xml:space="preserve">di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nozioni </w:t>
            </w:r>
            <w:r w:rsidRPr="008B6EC3">
              <w:rPr>
                <w:sz w:val="28"/>
                <w:szCs w:val="28"/>
                <w:lang w:val="it-IT"/>
              </w:rPr>
              <w:t>essenziali relativi al benessere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psico-fisico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mallCaps/>
                <w:spacing w:val="-1"/>
                <w:sz w:val="28"/>
                <w:szCs w:val="28"/>
              </w:rPr>
              <w:t>10</w:t>
            </w:r>
          </w:p>
        </w:tc>
      </w:tr>
      <w:tr w:rsidR="00FA5ECA" w:rsidRPr="008606F6" w:rsidTr="00D00327">
        <w:trPr>
          <w:trHeight w:val="657"/>
        </w:trPr>
        <w:tc>
          <w:tcPr>
            <w:tcW w:w="0" w:type="auto"/>
            <w:vMerge/>
            <w:tcBorders>
              <w:top w:val="nil"/>
            </w:tcBorders>
          </w:tcPr>
          <w:p w:rsidR="00FA5ECA" w:rsidRPr="008606F6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Sicura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Ottima capacità di comunicare attraverso il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 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Sicura padronanza 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Completa 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0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Consapevole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e rispetto delle regole in attività 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gioco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-sport</w:t>
            </w:r>
          </w:p>
          <w:p w:rsidR="00FA5ECA" w:rsidRPr="008B6EC3" w:rsidRDefault="00FA5ECA" w:rsidP="00D00327">
            <w:pPr>
              <w:pStyle w:val="TableParagraph"/>
              <w:tabs>
                <w:tab w:val="left" w:pos="633"/>
                <w:tab w:val="left" w:pos="1489"/>
                <w:tab w:val="left" w:pos="1648"/>
              </w:tabs>
              <w:spacing w:line="276" w:lineRule="auto"/>
              <w:ind w:left="106" w:right="93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Sicura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di nozioni essenziali relativi al benessere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>psico</w:t>
            </w:r>
            <w:r>
              <w:rPr>
                <w:spacing w:val="-5"/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>-fisico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8606F6" w:rsidTr="00D00327">
        <w:trPr>
          <w:trHeight w:val="442"/>
        </w:trPr>
        <w:tc>
          <w:tcPr>
            <w:tcW w:w="0" w:type="auto"/>
            <w:vMerge/>
            <w:tcBorders>
              <w:top w:val="nil"/>
            </w:tcBorders>
          </w:tcPr>
          <w:p w:rsidR="00FA5ECA" w:rsidRPr="008606F6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Completa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Discreta capacità di comunicare attraverso il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Adeguata padronanza 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Sicura 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1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Costante e corretta conoscenza del rispetto delle regole in attività 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gioco-sport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449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Pertinente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di nozioni essenziali relativi al benessere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>psico-fisico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8606F6" w:rsidTr="00D00327">
        <w:trPr>
          <w:trHeight w:val="437"/>
        </w:trPr>
        <w:tc>
          <w:tcPr>
            <w:tcW w:w="0" w:type="auto"/>
            <w:vMerge/>
            <w:tcBorders>
              <w:top w:val="nil"/>
            </w:tcBorders>
          </w:tcPr>
          <w:p w:rsidR="00FA5ECA" w:rsidRPr="008606F6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Adeguata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Accettabile capacità di comunicare attraverso il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Buona padronanza 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Adeguata 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2"/>
              </w:numPr>
              <w:tabs>
                <w:tab w:val="left" w:pos="375"/>
              </w:tabs>
              <w:spacing w:line="276" w:lineRule="auto"/>
              <w:ind w:right="3152" w:hanging="360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Buona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ma </w:t>
            </w:r>
            <w:r w:rsidRPr="008B6EC3">
              <w:rPr>
                <w:sz w:val="28"/>
                <w:szCs w:val="28"/>
                <w:lang w:val="it-IT"/>
              </w:rPr>
              <w:t xml:space="preserve">discontinuo nel rispetto delle regole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in </w:t>
            </w:r>
            <w:r w:rsidRPr="008B6EC3">
              <w:rPr>
                <w:sz w:val="28"/>
                <w:szCs w:val="28"/>
                <w:lang w:val="it-IT"/>
              </w:rPr>
              <w:t>attività di gioco -sport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Accettabile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 xml:space="preserve">di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nozioni </w:t>
            </w:r>
            <w:r w:rsidRPr="008B6EC3">
              <w:rPr>
                <w:sz w:val="28"/>
                <w:szCs w:val="28"/>
                <w:lang w:val="it-IT"/>
              </w:rPr>
              <w:t>essenziali relativi al benessere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>psico-fisico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8606F6" w:rsidTr="00D00327">
        <w:trPr>
          <w:trHeight w:val="438"/>
        </w:trPr>
        <w:tc>
          <w:tcPr>
            <w:tcW w:w="0" w:type="auto"/>
            <w:vMerge/>
            <w:tcBorders>
              <w:top w:val="nil"/>
            </w:tcBorders>
          </w:tcPr>
          <w:p w:rsidR="00FA5ECA" w:rsidRPr="008606F6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Parziale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Sufficiente capacità di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 xml:space="preserve">comunicare </w:t>
            </w:r>
            <w:r w:rsidRPr="008B6EC3">
              <w:rPr>
                <w:sz w:val="28"/>
                <w:szCs w:val="28"/>
                <w:lang w:val="it-IT"/>
              </w:rPr>
              <w:t>attraverso il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Sufficiente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padronanza </w:t>
            </w:r>
            <w:r w:rsidRPr="008B6EC3">
              <w:rPr>
                <w:sz w:val="28"/>
                <w:szCs w:val="28"/>
                <w:lang w:val="it-IT"/>
              </w:rPr>
              <w:t>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before="2"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Parziale 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3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Scarsa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 xml:space="preserve">e rispetto delle regole in attività di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gioco </w:t>
            </w:r>
            <w:r w:rsidRPr="008B6EC3">
              <w:rPr>
                <w:sz w:val="28"/>
                <w:szCs w:val="28"/>
                <w:lang w:val="it-IT"/>
              </w:rPr>
              <w:t>-sport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449"/>
              </w:tabs>
              <w:spacing w:line="276" w:lineRule="auto"/>
              <w:ind w:left="106"/>
              <w:rPr>
                <w:sz w:val="28"/>
                <w:szCs w:val="28"/>
                <w:lang w:val="it-IT"/>
              </w:rPr>
            </w:pPr>
            <w:r w:rsidRPr="008B6EC3">
              <w:rPr>
                <w:spacing w:val="-4"/>
                <w:sz w:val="28"/>
                <w:szCs w:val="28"/>
                <w:lang w:val="it-IT"/>
              </w:rPr>
              <w:t xml:space="preserve">Non </w:t>
            </w:r>
            <w:r w:rsidRPr="008B6EC3">
              <w:rPr>
                <w:sz w:val="28"/>
                <w:szCs w:val="28"/>
                <w:lang w:val="it-IT"/>
              </w:rPr>
              <w:t xml:space="preserve">adeguata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di nozioni essenziali relativi al benessere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>psico-fisico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8606F6" w:rsidTr="00D00327">
        <w:trPr>
          <w:trHeight w:val="662"/>
        </w:trPr>
        <w:tc>
          <w:tcPr>
            <w:tcW w:w="0" w:type="auto"/>
            <w:vMerge/>
            <w:tcBorders>
              <w:top w:val="nil"/>
            </w:tcBorders>
          </w:tcPr>
          <w:p w:rsidR="00FA5ECA" w:rsidRPr="008606F6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Mediocre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Mediocre capacità di comunicare attraverso il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Mediocre padronanza 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Mediocre 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4"/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4"/>
              </w:numPr>
              <w:tabs>
                <w:tab w:val="left" w:pos="370"/>
              </w:tabs>
              <w:spacing w:before="2"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Scarsa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e rispetto delle regole in attività 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>gioco-sport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Scarsa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 xml:space="preserve">di </w:t>
            </w:r>
            <w:r w:rsidRPr="008B6EC3">
              <w:rPr>
                <w:spacing w:val="-3"/>
                <w:sz w:val="28"/>
                <w:szCs w:val="28"/>
                <w:lang w:val="it-IT"/>
              </w:rPr>
              <w:t xml:space="preserve">nozioni </w:t>
            </w:r>
            <w:r w:rsidRPr="008B6EC3">
              <w:rPr>
                <w:sz w:val="28"/>
                <w:szCs w:val="28"/>
                <w:lang w:val="it-IT"/>
              </w:rPr>
              <w:t>essenziali relative al benessere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>psico-fisico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8606F6" w:rsidTr="00D00327">
        <w:trPr>
          <w:trHeight w:val="330"/>
        </w:trPr>
        <w:tc>
          <w:tcPr>
            <w:tcW w:w="0" w:type="auto"/>
            <w:vMerge/>
            <w:tcBorders>
              <w:top w:val="nil"/>
            </w:tcBorders>
          </w:tcPr>
          <w:p w:rsidR="00FA5ECA" w:rsidRPr="008606F6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pacing w:val="-4"/>
                <w:sz w:val="28"/>
                <w:szCs w:val="28"/>
                <w:lang w:val="it-IT"/>
              </w:rPr>
              <w:t xml:space="preserve">Non </w:t>
            </w:r>
            <w:r w:rsidRPr="00CE0E47">
              <w:rPr>
                <w:sz w:val="28"/>
                <w:szCs w:val="28"/>
                <w:lang w:val="it-IT"/>
              </w:rPr>
              <w:t xml:space="preserve">adeguata </w:t>
            </w:r>
            <w:r w:rsidRPr="00CE0E47">
              <w:rPr>
                <w:spacing w:val="-5"/>
                <w:sz w:val="28"/>
                <w:szCs w:val="28"/>
                <w:lang w:val="it-IT"/>
              </w:rPr>
              <w:t xml:space="preserve">consapevolezza </w:t>
            </w:r>
            <w:r w:rsidRPr="00CE0E47">
              <w:rPr>
                <w:sz w:val="28"/>
                <w:szCs w:val="28"/>
                <w:lang w:val="it-IT"/>
              </w:rPr>
              <w:t>del proprio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corpo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Carente capacità di comunicare attraverso il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corpo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padronanza degli schemi motori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posturali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25"/>
              </w:numPr>
              <w:tabs>
                <w:tab w:val="left" w:pos="37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Carente capacità di orientarsi nello spazio conosciuto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non</w:t>
            </w: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 w:right="112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 xml:space="preserve">Assenza di </w:t>
            </w:r>
            <w:r w:rsidRPr="008B6EC3">
              <w:rPr>
                <w:spacing w:val="-5"/>
                <w:sz w:val="28"/>
                <w:szCs w:val="28"/>
                <w:lang w:val="it-IT"/>
              </w:rPr>
              <w:t xml:space="preserve">conoscenza </w:t>
            </w:r>
            <w:r w:rsidRPr="008B6EC3">
              <w:rPr>
                <w:sz w:val="28"/>
                <w:szCs w:val="28"/>
                <w:lang w:val="it-IT"/>
              </w:rPr>
              <w:t>e rispetto delle regole in attività 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8B6EC3">
              <w:rPr>
                <w:sz w:val="28"/>
                <w:szCs w:val="28"/>
                <w:lang w:val="it-IT"/>
              </w:rPr>
              <w:t>gioco-sport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606F6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8606F6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rPr>
          <w:b/>
          <w:sz w:val="28"/>
          <w:szCs w:val="28"/>
        </w:rPr>
      </w:pPr>
    </w:p>
    <w:p w:rsidR="00FA5ECA" w:rsidRDefault="00FA5ECA" w:rsidP="00FA5ECA">
      <w:pPr>
        <w:rPr>
          <w:b/>
          <w:sz w:val="28"/>
          <w:szCs w:val="28"/>
        </w:rPr>
      </w:pPr>
    </w:p>
    <w:p w:rsidR="00FA5ECA" w:rsidRPr="008606F6" w:rsidRDefault="00FA5ECA" w:rsidP="00FA5ECA">
      <w:pPr>
        <w:tabs>
          <w:tab w:val="left" w:pos="9345"/>
        </w:tabs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GRIGLIA DI VALUTAZIONE DISCIPLINARE</w:t>
      </w:r>
    </w:p>
    <w:p w:rsidR="00FA5ECA" w:rsidRPr="008606F6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TECNOLOGIA</w:t>
      </w:r>
    </w:p>
    <w:p w:rsidR="00FA5ECA" w:rsidRPr="008606F6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CLASSI I II III</w:t>
      </w:r>
    </w:p>
    <w:p w:rsidR="00FA5ECA" w:rsidRPr="00696264" w:rsidRDefault="00FA5ECA" w:rsidP="00FA5ECA">
      <w:pPr>
        <w:spacing w:line="360" w:lineRule="auto"/>
        <w:rPr>
          <w:sz w:val="28"/>
          <w:szCs w:val="28"/>
        </w:rPr>
      </w:pPr>
      <w:r w:rsidRPr="00696264">
        <w:rPr>
          <w:b/>
          <w:sz w:val="28"/>
          <w:szCs w:val="28"/>
        </w:rPr>
        <w:t>Indicatori</w:t>
      </w:r>
      <w:r w:rsidRPr="00696264">
        <w:rPr>
          <w:sz w:val="28"/>
          <w:szCs w:val="28"/>
        </w:rPr>
        <w:t>:</w:t>
      </w:r>
    </w:p>
    <w:p w:rsidR="00FA5ECA" w:rsidRPr="00AE30C8" w:rsidRDefault="00FA5ECA" w:rsidP="00FA5ECA">
      <w:pPr>
        <w:pStyle w:val="TableParagraph"/>
        <w:spacing w:before="8" w:line="276" w:lineRule="auto"/>
        <w:rPr>
          <w:sz w:val="21"/>
        </w:rPr>
      </w:pPr>
    </w:p>
    <w:p w:rsidR="00FA5ECA" w:rsidRPr="005E0343" w:rsidRDefault="00FA5ECA" w:rsidP="00FA5ECA">
      <w:pPr>
        <w:pStyle w:val="Paragrafoelenco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E0343">
        <w:rPr>
          <w:sz w:val="28"/>
          <w:szCs w:val="28"/>
        </w:rPr>
        <w:t>Raggruppare e classificare oggetti in base ad una caratteristica</w:t>
      </w:r>
    </w:p>
    <w:p w:rsidR="00FA5ECA" w:rsidRPr="005E0343" w:rsidRDefault="00FA5ECA" w:rsidP="00FA5ECA">
      <w:pPr>
        <w:pStyle w:val="Paragrafoelenco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E0343">
        <w:rPr>
          <w:sz w:val="28"/>
          <w:szCs w:val="28"/>
        </w:rPr>
        <w:t>Pianificare la costruzione di un oggetto elencando i materiali necessari</w:t>
      </w:r>
    </w:p>
    <w:p w:rsidR="00FA5ECA" w:rsidRPr="005E0343" w:rsidRDefault="00FA5ECA" w:rsidP="00FA5ECA">
      <w:pPr>
        <w:pStyle w:val="Paragrafoelenco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E0343">
        <w:rPr>
          <w:sz w:val="28"/>
          <w:szCs w:val="28"/>
        </w:rPr>
        <w:t>Progettare e realizzare un artefatto</w:t>
      </w:r>
    </w:p>
    <w:p w:rsidR="00FA5ECA" w:rsidRPr="005E0343" w:rsidRDefault="00FA5ECA" w:rsidP="00FA5ECA">
      <w:pPr>
        <w:pStyle w:val="Paragrafoelenco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5E0343">
        <w:rPr>
          <w:sz w:val="28"/>
          <w:szCs w:val="28"/>
        </w:rPr>
        <w:t>Saper usare il computer, ricercare informazioni nel web, realizzare e condividere elaborati multimediali</w:t>
      </w:r>
    </w:p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7"/>
        <w:gridCol w:w="6379"/>
        <w:gridCol w:w="692"/>
      </w:tblGrid>
      <w:tr w:rsidR="00FA5ECA" w:rsidRPr="00554EBE" w:rsidTr="00D00327">
        <w:trPr>
          <w:trHeight w:val="498"/>
        </w:trPr>
        <w:tc>
          <w:tcPr>
            <w:tcW w:w="2557" w:type="dxa"/>
            <w:shd w:val="clear" w:color="auto" w:fill="DEEAF6" w:themeFill="accent1" w:themeFillTint="33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554EBE" w:rsidTr="00D00327">
        <w:trPr>
          <w:trHeight w:val="221"/>
        </w:trPr>
        <w:tc>
          <w:tcPr>
            <w:tcW w:w="2557" w:type="dxa"/>
            <w:vMerge w:val="restart"/>
          </w:tcPr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left="107"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tabs>
                <w:tab w:val="left" w:pos="478"/>
                <w:tab w:val="left" w:pos="1034"/>
              </w:tabs>
              <w:spacing w:line="276" w:lineRule="auto"/>
              <w:ind w:right="95"/>
              <w:rPr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FD54B0">
              <w:rPr>
                <w:b/>
                <w:sz w:val="28"/>
                <w:szCs w:val="28"/>
                <w:lang w:val="it-IT"/>
              </w:rPr>
              <w:t>Raggruppare e classificare oggetti in base ad una caratteristica</w:t>
            </w:r>
          </w:p>
          <w:p w:rsidR="00FA5ECA" w:rsidRPr="00FD54B0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FD54B0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FD54B0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FD54B0">
              <w:rPr>
                <w:b/>
                <w:sz w:val="28"/>
                <w:szCs w:val="28"/>
                <w:lang w:val="it-IT"/>
              </w:rPr>
              <w:t>Pianificare la costruzione di un oggetto elencando i materiali necessari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FD54B0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FD54B0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FD54B0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FD54B0">
              <w:rPr>
                <w:b/>
                <w:sz w:val="28"/>
                <w:szCs w:val="28"/>
                <w:lang w:val="it-IT"/>
              </w:rPr>
              <w:t>Progettare e realizzare un artefatto</w:t>
            </w: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spacing w:line="276" w:lineRule="auto"/>
              <w:rPr>
                <w:b/>
                <w:sz w:val="28"/>
                <w:szCs w:val="28"/>
                <w:lang w:val="it-IT"/>
              </w:rPr>
            </w:pPr>
            <w:r w:rsidRPr="00FD54B0">
              <w:rPr>
                <w:b/>
                <w:sz w:val="28"/>
                <w:szCs w:val="28"/>
                <w:lang w:val="it-IT"/>
              </w:rPr>
              <w:t>Saper usare il computer, ricercare informazioni nel web, realizzare e condividere elaborati multimediali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121"/>
              </w:tabs>
              <w:spacing w:line="276" w:lineRule="auto"/>
              <w:ind w:left="107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6379" w:type="dxa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L’alunno</w:t>
            </w:r>
          </w:p>
        </w:tc>
        <w:tc>
          <w:tcPr>
            <w:tcW w:w="0" w:type="auto"/>
          </w:tcPr>
          <w:p w:rsidR="00FA5ECA" w:rsidRPr="00554EBE" w:rsidRDefault="00FA5ECA" w:rsidP="00D00327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A5ECA" w:rsidRPr="00554EBE" w:rsidTr="00D00327">
        <w:trPr>
          <w:trHeight w:val="658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554EBE" w:rsidRDefault="00FA5ECA" w:rsidP="00FA5ECA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consapevole rilevazione delle caratteristiche e delle funzioni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oggetto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ottima esecuzione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lavoro</w:t>
            </w:r>
          </w:p>
          <w:p w:rsidR="00FA5ECA" w:rsidRPr="00554EBE" w:rsidRDefault="00FA5ECA" w:rsidP="00FA5ECA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riconoscimento della tecnologia negli artefatti della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quotidianità</w:t>
            </w:r>
          </w:p>
          <w:p w:rsidR="00FA5ECA" w:rsidRPr="008B6EC3" w:rsidRDefault="00FA5ECA" w:rsidP="00D00327">
            <w:pPr>
              <w:pStyle w:val="TableParagraph"/>
              <w:tabs>
                <w:tab w:val="left" w:pos="1268"/>
                <w:tab w:val="left" w:pos="1648"/>
              </w:tabs>
              <w:spacing w:line="276" w:lineRule="auto"/>
              <w:ind w:left="106" w:right="93"/>
              <w:jc w:val="both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 xml:space="preserve">utilizzo consapevole del </w:t>
            </w:r>
            <w:r w:rsidRPr="00554EBE">
              <w:rPr>
                <w:spacing w:val="-5"/>
                <w:sz w:val="28"/>
                <w:szCs w:val="28"/>
                <w:lang w:val="it-IT"/>
              </w:rPr>
              <w:t xml:space="preserve">computer come </w:t>
            </w:r>
            <w:r w:rsidRPr="00554EBE">
              <w:rPr>
                <w:sz w:val="28"/>
                <w:szCs w:val="28"/>
                <w:lang w:val="it-IT"/>
              </w:rPr>
              <w:t>strumento per accrescere le proprie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pacing w:val="-5"/>
                <w:sz w:val="28"/>
                <w:szCs w:val="28"/>
                <w:lang w:val="it-IT"/>
              </w:rPr>
              <w:t>conoscenze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mallCaps/>
                <w:spacing w:val="-1"/>
                <w:sz w:val="28"/>
                <w:szCs w:val="28"/>
                <w:lang w:val="it-IT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mallCaps/>
                <w:spacing w:val="-1"/>
                <w:sz w:val="28"/>
                <w:szCs w:val="28"/>
              </w:rPr>
              <w:t>10</w:t>
            </w:r>
          </w:p>
        </w:tc>
      </w:tr>
      <w:tr w:rsidR="00FA5ECA" w:rsidRPr="00554EBE" w:rsidTr="00D00327">
        <w:trPr>
          <w:trHeight w:val="657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CE0E47" w:rsidRDefault="00FA5ECA" w:rsidP="00FA5ECA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consapevole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rilevazione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delle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caratteristiche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oggetto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esecuzione appropriate di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lavoro 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delle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fasi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lavorative</w:t>
            </w:r>
          </w:p>
          <w:p w:rsidR="00FA5ECA" w:rsidRDefault="00FA5ECA" w:rsidP="00FA5ECA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realizzazione individuale e creativa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artefatto</w:t>
            </w:r>
          </w:p>
          <w:p w:rsidR="00FA5ECA" w:rsidRPr="001F78FA" w:rsidRDefault="00FA5ECA" w:rsidP="00FA5ECA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1F78FA">
              <w:rPr>
                <w:sz w:val="28"/>
                <w:szCs w:val="28"/>
                <w:lang w:val="it-IT"/>
              </w:rPr>
              <w:t>utilizzo di programmi di videoscrittura e disegno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9</w:t>
            </w:r>
          </w:p>
        </w:tc>
      </w:tr>
      <w:tr w:rsidR="00FA5ECA" w:rsidRPr="00554EBE" w:rsidTr="00D00327">
        <w:trPr>
          <w:trHeight w:val="442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554EBE" w:rsidRDefault="00FA5ECA" w:rsidP="00FA5ECA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rilevazione autonoma delle caratteristiche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oggetto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buona pianificazione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lavoro</w:t>
            </w:r>
          </w:p>
          <w:p w:rsidR="00FA5ECA" w:rsidRDefault="00FA5ECA" w:rsidP="00FA5ECA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corretta e autonoma realizzazione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artefatto</w:t>
            </w:r>
          </w:p>
          <w:p w:rsidR="00FA5ECA" w:rsidRPr="001F78FA" w:rsidRDefault="00FA5ECA" w:rsidP="00FA5ECA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u</w:t>
            </w:r>
            <w:r w:rsidRPr="001F78FA">
              <w:rPr>
                <w:sz w:val="28"/>
                <w:szCs w:val="28"/>
                <w:lang w:val="it-IT"/>
              </w:rPr>
              <w:t>tilizzo di vari programmi di videoscrittura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8</w:t>
            </w:r>
          </w:p>
        </w:tc>
      </w:tr>
      <w:tr w:rsidR="00FA5ECA" w:rsidRPr="00554EBE" w:rsidTr="00D00327">
        <w:trPr>
          <w:trHeight w:val="437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554EBE" w:rsidRDefault="00FA5ECA" w:rsidP="00FA5ECA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classificazione autonoma delle caratteristiche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oggetto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buona pianificazione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lavoro</w:t>
            </w:r>
          </w:p>
          <w:p w:rsidR="00FA5ECA" w:rsidRDefault="00FA5ECA" w:rsidP="00FA5ECA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</w:rPr>
            </w:pPr>
            <w:r w:rsidRPr="00554EBE">
              <w:rPr>
                <w:sz w:val="28"/>
                <w:szCs w:val="28"/>
              </w:rPr>
              <w:t>autonoma realizzazione di</w:t>
            </w:r>
            <w:r>
              <w:rPr>
                <w:sz w:val="28"/>
                <w:szCs w:val="28"/>
              </w:rPr>
              <w:t xml:space="preserve"> </w:t>
            </w:r>
            <w:r w:rsidRPr="00554EBE">
              <w:rPr>
                <w:sz w:val="28"/>
                <w:szCs w:val="28"/>
              </w:rPr>
              <w:t>artefatti</w:t>
            </w:r>
          </w:p>
          <w:p w:rsidR="00FA5ECA" w:rsidRPr="008B6EC3" w:rsidRDefault="00FA5ECA" w:rsidP="00FA5ECA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1F78FA">
              <w:rPr>
                <w:sz w:val="28"/>
                <w:szCs w:val="28"/>
                <w:lang w:val="it-IT"/>
              </w:rPr>
              <w:t xml:space="preserve">utilizzo di un </w:t>
            </w:r>
            <w:r w:rsidRPr="001F78FA">
              <w:rPr>
                <w:spacing w:val="-5"/>
                <w:sz w:val="28"/>
                <w:szCs w:val="28"/>
                <w:lang w:val="it-IT"/>
              </w:rPr>
              <w:t xml:space="preserve">programma </w:t>
            </w:r>
            <w:r w:rsidRPr="001F78FA">
              <w:rPr>
                <w:sz w:val="28"/>
                <w:szCs w:val="28"/>
                <w:lang w:val="it-IT"/>
              </w:rPr>
              <w:t>di videoscrittura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7</w:t>
            </w:r>
          </w:p>
        </w:tc>
      </w:tr>
      <w:tr w:rsidR="00FA5ECA" w:rsidRPr="00554EBE" w:rsidTr="00D00327">
        <w:trPr>
          <w:trHeight w:val="438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554EBE" w:rsidRDefault="00FA5ECA" w:rsidP="00FA5ECA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riconoscimento delle caratteristiche generali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oggetto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pianificazione di un semplice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lavoro</w:t>
            </w:r>
          </w:p>
          <w:p w:rsidR="00FA5ECA" w:rsidRPr="00554EBE" w:rsidRDefault="00FA5ECA" w:rsidP="00FA5ECA">
            <w:pPr>
              <w:pStyle w:val="TableParagraph"/>
              <w:numPr>
                <w:ilvl w:val="0"/>
                <w:numId w:val="31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</w:rPr>
            </w:pPr>
            <w:r w:rsidRPr="00554EBE">
              <w:rPr>
                <w:sz w:val="28"/>
                <w:szCs w:val="28"/>
              </w:rPr>
              <w:t>realizzazione di semplici artefatti</w:t>
            </w:r>
          </w:p>
          <w:p w:rsidR="00FA5ECA" w:rsidRPr="00554EBE" w:rsidRDefault="00FA5ECA" w:rsidP="00D00327">
            <w:pPr>
              <w:pStyle w:val="TableParagraph"/>
              <w:tabs>
                <w:tab w:val="left" w:pos="295"/>
              </w:tabs>
              <w:spacing w:line="276" w:lineRule="auto"/>
              <w:ind w:left="294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uso elementare delle parti del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pacing w:val="-5"/>
                <w:sz w:val="28"/>
                <w:szCs w:val="28"/>
                <w:lang w:val="it-IT"/>
              </w:rPr>
              <w:t>computer</w:t>
            </w:r>
          </w:p>
        </w:tc>
        <w:tc>
          <w:tcPr>
            <w:tcW w:w="0" w:type="auto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6</w:t>
            </w:r>
          </w:p>
        </w:tc>
      </w:tr>
      <w:tr w:rsidR="00FA5ECA" w:rsidRPr="00554EBE" w:rsidTr="00D00327">
        <w:trPr>
          <w:trHeight w:val="662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554EBE" w:rsidRDefault="00FA5ECA" w:rsidP="00FA5ECA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superficiale riconoscimento delle caratteristiche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oggetto</w:t>
            </w:r>
          </w:p>
          <w:p w:rsidR="00FA5ECA" w:rsidRPr="00554EBE" w:rsidRDefault="00FA5ECA" w:rsidP="00FA5ECA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esecuzione frammentaria di una pianificazione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pacing w:val="-5"/>
                <w:sz w:val="28"/>
                <w:szCs w:val="28"/>
                <w:lang w:val="it-IT"/>
              </w:rPr>
              <w:t>lavoro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realizzazione approssimativa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artefatto</w:t>
            </w:r>
          </w:p>
          <w:p w:rsidR="00FA5ECA" w:rsidRPr="00CE0E47" w:rsidRDefault="00FA5ECA" w:rsidP="00D00327">
            <w:pPr>
              <w:pStyle w:val="TableParagraph"/>
              <w:spacing w:line="276" w:lineRule="auto"/>
              <w:ind w:left="106" w:right="93"/>
              <w:jc w:val="both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scarsa autonomia nell’uso </w:t>
            </w:r>
            <w:r w:rsidRPr="00CE0E47">
              <w:rPr>
                <w:spacing w:val="-2"/>
                <w:sz w:val="28"/>
                <w:szCs w:val="28"/>
                <w:lang w:val="it-IT"/>
              </w:rPr>
              <w:t>del</w:t>
            </w:r>
            <w:r>
              <w:rPr>
                <w:spacing w:val="-2"/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computer.</w:t>
            </w:r>
          </w:p>
        </w:tc>
        <w:tc>
          <w:tcPr>
            <w:tcW w:w="0" w:type="auto"/>
          </w:tcPr>
          <w:p w:rsidR="00FA5ECA" w:rsidRPr="00CE0E47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CE0E47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CE0E47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  <w:lang w:val="it-IT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5</w:t>
            </w:r>
          </w:p>
        </w:tc>
      </w:tr>
      <w:tr w:rsidR="00FA5ECA" w:rsidRPr="00554EBE" w:rsidTr="00D00327">
        <w:trPr>
          <w:trHeight w:val="330"/>
        </w:trPr>
        <w:tc>
          <w:tcPr>
            <w:tcW w:w="2557" w:type="dxa"/>
            <w:vMerge/>
            <w:tcBorders>
              <w:top w:val="nil"/>
            </w:tcBorders>
          </w:tcPr>
          <w:p w:rsidR="00FA5ECA" w:rsidRPr="00554EBE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A5ECA" w:rsidRPr="00554EBE" w:rsidRDefault="00FA5ECA" w:rsidP="00FA5ECA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554EBE">
              <w:rPr>
                <w:sz w:val="28"/>
                <w:szCs w:val="28"/>
                <w:lang w:val="it-IT"/>
              </w:rPr>
              <w:t>Mancato riconoscimento delle caratteristiche 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554EBE">
              <w:rPr>
                <w:sz w:val="28"/>
                <w:szCs w:val="28"/>
                <w:lang w:val="it-IT"/>
              </w:rPr>
              <w:t>oggetto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>incapacità di pianificare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lavoro</w:t>
            </w:r>
          </w:p>
          <w:p w:rsidR="00FA5ECA" w:rsidRPr="00CE0E47" w:rsidRDefault="00FA5ECA" w:rsidP="00FA5ECA">
            <w:pPr>
              <w:pStyle w:val="TableParagraph"/>
              <w:numPr>
                <w:ilvl w:val="0"/>
                <w:numId w:val="33"/>
              </w:numPr>
              <w:tabs>
                <w:tab w:val="left" w:pos="295"/>
              </w:tabs>
              <w:spacing w:line="276" w:lineRule="auto"/>
              <w:rPr>
                <w:sz w:val="28"/>
                <w:szCs w:val="28"/>
                <w:lang w:val="it-IT"/>
              </w:rPr>
            </w:pPr>
            <w:r w:rsidRPr="00CE0E47">
              <w:rPr>
                <w:sz w:val="28"/>
                <w:szCs w:val="28"/>
                <w:lang w:val="it-IT"/>
              </w:rPr>
              <w:t xml:space="preserve">mancata </w:t>
            </w:r>
            <w:r w:rsidRPr="00CE0E47">
              <w:rPr>
                <w:spacing w:val="-3"/>
                <w:sz w:val="28"/>
                <w:szCs w:val="28"/>
                <w:lang w:val="it-IT"/>
              </w:rPr>
              <w:t xml:space="preserve">realizzazione </w:t>
            </w:r>
            <w:r w:rsidRPr="00CE0E47">
              <w:rPr>
                <w:sz w:val="28"/>
                <w:szCs w:val="28"/>
                <w:lang w:val="it-IT"/>
              </w:rPr>
              <w:t>di un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CE0E47">
              <w:rPr>
                <w:sz w:val="28"/>
                <w:szCs w:val="28"/>
                <w:lang w:val="it-IT"/>
              </w:rPr>
              <w:t>artefatto</w:t>
            </w: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 w:right="112"/>
              <w:rPr>
                <w:sz w:val="28"/>
                <w:szCs w:val="28"/>
              </w:rPr>
            </w:pPr>
            <w:r w:rsidRPr="00554EBE">
              <w:rPr>
                <w:sz w:val="28"/>
                <w:szCs w:val="28"/>
              </w:rPr>
              <w:t>difficoltà nell’uso del</w:t>
            </w:r>
            <w:r>
              <w:rPr>
                <w:sz w:val="28"/>
                <w:szCs w:val="28"/>
              </w:rPr>
              <w:t xml:space="preserve"> </w:t>
            </w:r>
            <w:r w:rsidRPr="00554EBE">
              <w:rPr>
                <w:sz w:val="28"/>
                <w:szCs w:val="28"/>
              </w:rPr>
              <w:t>computer</w:t>
            </w:r>
          </w:p>
        </w:tc>
        <w:tc>
          <w:tcPr>
            <w:tcW w:w="0" w:type="auto"/>
          </w:tcPr>
          <w:p w:rsidR="00FA5ECA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</w:p>
          <w:p w:rsidR="00FA5ECA" w:rsidRDefault="00FA5ECA" w:rsidP="00D00327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</w:p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jc w:val="center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4</w:t>
            </w:r>
          </w:p>
        </w:tc>
      </w:tr>
    </w:tbl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p w:rsidR="00FA5ECA" w:rsidRPr="008606F6" w:rsidRDefault="00FA5ECA" w:rsidP="00FA5ECA">
      <w:pPr>
        <w:tabs>
          <w:tab w:val="left" w:pos="9345"/>
        </w:tabs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GRIGLIA DI VALUTAZIONE DISCIPLINARE</w:t>
      </w:r>
    </w:p>
    <w:p w:rsidR="00FA5ECA" w:rsidRPr="008606F6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RELIGIONE</w:t>
      </w:r>
    </w:p>
    <w:p w:rsidR="00FA5ECA" w:rsidRPr="008606F6" w:rsidRDefault="00FA5ECA" w:rsidP="00FA5ECA">
      <w:pPr>
        <w:spacing w:line="276" w:lineRule="auto"/>
        <w:jc w:val="center"/>
        <w:rPr>
          <w:b/>
          <w:sz w:val="28"/>
          <w:szCs w:val="28"/>
        </w:rPr>
      </w:pPr>
      <w:r w:rsidRPr="008606F6">
        <w:rPr>
          <w:b/>
          <w:sz w:val="28"/>
          <w:szCs w:val="28"/>
        </w:rPr>
        <w:t>CLASSI I II III</w:t>
      </w:r>
    </w:p>
    <w:p w:rsidR="00FA5ECA" w:rsidRPr="009F700F" w:rsidRDefault="00FA5ECA" w:rsidP="00FA5ECA">
      <w:pPr>
        <w:spacing w:line="360" w:lineRule="auto"/>
        <w:rPr>
          <w:sz w:val="28"/>
          <w:szCs w:val="28"/>
        </w:rPr>
      </w:pPr>
      <w:r w:rsidRPr="009F700F">
        <w:rPr>
          <w:b/>
          <w:sz w:val="28"/>
          <w:szCs w:val="28"/>
        </w:rPr>
        <w:t>Indicatori</w:t>
      </w:r>
      <w:r w:rsidRPr="009F700F">
        <w:rPr>
          <w:sz w:val="28"/>
          <w:szCs w:val="28"/>
        </w:rPr>
        <w:t>:</w:t>
      </w:r>
    </w:p>
    <w:p w:rsidR="00FA5ECA" w:rsidRPr="009F700F" w:rsidRDefault="00FA5ECA" w:rsidP="00FA5ECA">
      <w:pPr>
        <w:pStyle w:val="TableParagraph"/>
        <w:spacing w:before="8" w:line="276" w:lineRule="auto"/>
        <w:rPr>
          <w:sz w:val="21"/>
        </w:rPr>
      </w:pPr>
    </w:p>
    <w:p w:rsidR="00FA5ECA" w:rsidRPr="009F700F" w:rsidRDefault="00FA5ECA" w:rsidP="00FA5ECA">
      <w:pPr>
        <w:pStyle w:val="Paragrafoelenco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 w:rsidRPr="009F700F">
        <w:rPr>
          <w:sz w:val="28"/>
          <w:szCs w:val="28"/>
        </w:rPr>
        <w:t>Dio e l’uomo</w:t>
      </w:r>
    </w:p>
    <w:p w:rsidR="00FA5ECA" w:rsidRPr="009F700F" w:rsidRDefault="00FA5ECA" w:rsidP="00FA5ECA">
      <w:pPr>
        <w:pStyle w:val="Paragrafoelenco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 w:rsidRPr="009F700F">
        <w:rPr>
          <w:sz w:val="28"/>
          <w:szCs w:val="28"/>
        </w:rPr>
        <w:t>Il linguaggio religioso</w:t>
      </w:r>
    </w:p>
    <w:p w:rsidR="00FA5ECA" w:rsidRPr="009F700F" w:rsidRDefault="00FA5ECA" w:rsidP="00FA5ECA">
      <w:pPr>
        <w:pStyle w:val="Paragrafoelenco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 w:rsidRPr="009F700F">
        <w:rPr>
          <w:sz w:val="28"/>
          <w:szCs w:val="28"/>
        </w:rPr>
        <w:t>La Bibbia e le sue fonti</w:t>
      </w:r>
    </w:p>
    <w:p w:rsidR="00FA5ECA" w:rsidRPr="009F700F" w:rsidRDefault="00FA5ECA" w:rsidP="00FA5ECA">
      <w:pPr>
        <w:pStyle w:val="Paragrafoelenco"/>
        <w:numPr>
          <w:ilvl w:val="0"/>
          <w:numId w:val="34"/>
        </w:numPr>
        <w:spacing w:after="200" w:line="360" w:lineRule="auto"/>
        <w:rPr>
          <w:sz w:val="28"/>
          <w:szCs w:val="28"/>
        </w:rPr>
      </w:pPr>
      <w:r w:rsidRPr="009F700F">
        <w:rPr>
          <w:sz w:val="28"/>
          <w:szCs w:val="28"/>
        </w:rPr>
        <w:t>I valori etici e religiosi</w:t>
      </w:r>
    </w:p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tbl>
      <w:tblPr>
        <w:tblStyle w:val="TableNormal"/>
        <w:tblW w:w="5004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90"/>
        <w:gridCol w:w="5356"/>
        <w:gridCol w:w="2290"/>
      </w:tblGrid>
      <w:tr w:rsidR="00FA5ECA" w:rsidRPr="00FD54B0" w:rsidTr="00D00327">
        <w:trPr>
          <w:trHeight w:val="441"/>
        </w:trPr>
        <w:tc>
          <w:tcPr>
            <w:tcW w:w="1033" w:type="pct"/>
            <w:shd w:val="clear" w:color="auto" w:fill="DEEAF6" w:themeFill="accent1" w:themeFillTint="33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7" w:right="607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2779" w:type="pct"/>
            <w:shd w:val="clear" w:color="auto" w:fill="DEEAF6" w:themeFill="accent1" w:themeFillTint="33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Descrittori</w:t>
            </w:r>
          </w:p>
        </w:tc>
        <w:tc>
          <w:tcPr>
            <w:tcW w:w="1188" w:type="pct"/>
            <w:shd w:val="clear" w:color="auto" w:fill="DEEAF6" w:themeFill="accent1" w:themeFillTint="33"/>
          </w:tcPr>
          <w:p w:rsidR="00FA5ECA" w:rsidRPr="00554EBE" w:rsidRDefault="00FA5ECA" w:rsidP="00D00327">
            <w:pPr>
              <w:pStyle w:val="TableParagraph"/>
              <w:spacing w:line="276" w:lineRule="auto"/>
              <w:ind w:left="106"/>
              <w:rPr>
                <w:b/>
                <w:sz w:val="28"/>
                <w:szCs w:val="28"/>
              </w:rPr>
            </w:pPr>
            <w:r w:rsidRPr="00554EBE">
              <w:rPr>
                <w:b/>
                <w:sz w:val="28"/>
                <w:szCs w:val="28"/>
              </w:rPr>
              <w:t>Voto</w:t>
            </w:r>
          </w:p>
        </w:tc>
      </w:tr>
      <w:tr w:rsidR="00FA5ECA" w:rsidRPr="00FD54B0" w:rsidTr="00D00327">
        <w:trPr>
          <w:trHeight w:val="606"/>
        </w:trPr>
        <w:tc>
          <w:tcPr>
            <w:tcW w:w="1033" w:type="pct"/>
            <w:vMerge w:val="restart"/>
            <w:tcBorders>
              <w:bottom w:val="nil"/>
            </w:tcBorders>
          </w:tcPr>
          <w:p w:rsidR="00FA5ECA" w:rsidRDefault="00FA5ECA" w:rsidP="00D00327">
            <w:pPr>
              <w:pStyle w:val="TableParagraph"/>
              <w:spacing w:before="8" w:line="276" w:lineRule="auto"/>
              <w:rPr>
                <w:b/>
                <w:sz w:val="28"/>
                <w:szCs w:val="28"/>
              </w:rPr>
            </w:pPr>
          </w:p>
          <w:p w:rsidR="00FA5ECA" w:rsidRDefault="00FA5ECA" w:rsidP="00D00327">
            <w:pPr>
              <w:pStyle w:val="TableParagraph"/>
              <w:spacing w:before="8" w:line="276" w:lineRule="auto"/>
              <w:rPr>
                <w:b/>
                <w:sz w:val="28"/>
                <w:szCs w:val="28"/>
              </w:rPr>
            </w:pPr>
          </w:p>
          <w:p w:rsidR="00FA5ECA" w:rsidRDefault="00FA5ECA" w:rsidP="00D00327">
            <w:pPr>
              <w:pStyle w:val="TableParagraph"/>
              <w:spacing w:before="8" w:line="276" w:lineRule="auto"/>
              <w:rPr>
                <w:b/>
                <w:sz w:val="28"/>
                <w:szCs w:val="28"/>
              </w:rPr>
            </w:pPr>
          </w:p>
          <w:p w:rsidR="00FA5ECA" w:rsidRDefault="00FA5ECA" w:rsidP="00D00327">
            <w:pPr>
              <w:pStyle w:val="TableParagraph"/>
              <w:spacing w:before="8" w:line="276" w:lineRule="auto"/>
              <w:rPr>
                <w:b/>
                <w:sz w:val="28"/>
                <w:szCs w:val="28"/>
              </w:rPr>
            </w:pPr>
          </w:p>
          <w:p w:rsidR="00FA5ECA" w:rsidRPr="00FD54B0" w:rsidRDefault="00FA5ECA" w:rsidP="00D00327">
            <w:pPr>
              <w:pStyle w:val="TableParagraph"/>
              <w:spacing w:before="8" w:line="276" w:lineRule="auto"/>
              <w:rPr>
                <w:b/>
                <w:sz w:val="28"/>
                <w:szCs w:val="28"/>
              </w:rPr>
            </w:pP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 w:right="414"/>
              <w:rPr>
                <w:b/>
                <w:sz w:val="28"/>
                <w:szCs w:val="28"/>
              </w:rPr>
            </w:pPr>
            <w:r w:rsidRPr="009F700F">
              <w:rPr>
                <w:b/>
                <w:sz w:val="28"/>
                <w:szCs w:val="28"/>
              </w:rPr>
              <w:t>Dio e l’uomo</w:t>
            </w:r>
          </w:p>
        </w:tc>
        <w:tc>
          <w:tcPr>
            <w:tcW w:w="2779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579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Conosce, comprende, e confronta in modo:</w:t>
            </w:r>
          </w:p>
        </w:tc>
        <w:tc>
          <w:tcPr>
            <w:tcW w:w="1188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  <w:lang w:val="it-IT"/>
              </w:rPr>
            </w:pPr>
          </w:p>
        </w:tc>
      </w:tr>
      <w:tr w:rsidR="00FA5ECA" w:rsidRPr="00FD54B0" w:rsidTr="00D00327">
        <w:trPr>
          <w:trHeight w:val="441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2779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approfondito, esaustivo e</w:t>
            </w:r>
          </w:p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personale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pacing w:val="1"/>
                <w:sz w:val="28"/>
                <w:szCs w:val="28"/>
              </w:rPr>
              <w:t>9</w:t>
            </w:r>
            <w:r w:rsidRPr="00FD54B0">
              <w:rPr>
                <w:spacing w:val="-1"/>
                <w:sz w:val="28"/>
                <w:szCs w:val="28"/>
              </w:rPr>
              <w:t>/</w:t>
            </w:r>
            <w:r w:rsidRPr="00FD54B0">
              <w:rPr>
                <w:smallCaps/>
                <w:sz w:val="28"/>
                <w:szCs w:val="28"/>
              </w:rPr>
              <w:t>10</w:t>
            </w:r>
          </w:p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Ottimo</w:t>
            </w:r>
          </w:p>
        </w:tc>
      </w:tr>
      <w:tr w:rsidR="00FA5ECA" w:rsidRPr="00FD54B0" w:rsidTr="00D00327">
        <w:trPr>
          <w:trHeight w:val="254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approfondito e soddisfacente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8 distinto</w:t>
            </w:r>
          </w:p>
        </w:tc>
      </w:tr>
      <w:tr w:rsidR="00FA5ECA" w:rsidRPr="00FD54B0" w:rsidTr="00D00327">
        <w:trPr>
          <w:trHeight w:val="270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discreto e pertinente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7 buono</w:t>
            </w:r>
          </w:p>
        </w:tc>
      </w:tr>
      <w:tr w:rsidR="00FA5ECA" w:rsidRPr="00FD54B0" w:rsidTr="00D00327">
        <w:trPr>
          <w:trHeight w:val="438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essenziale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6 sufficiente</w:t>
            </w:r>
          </w:p>
        </w:tc>
      </w:tr>
      <w:tr w:rsidR="00FA5ECA" w:rsidRPr="00FD54B0" w:rsidTr="00D00327">
        <w:trPr>
          <w:trHeight w:val="558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 w:right="469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superficiale, incompleto, lacunoso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5 non sufficiente</w:t>
            </w:r>
          </w:p>
        </w:tc>
      </w:tr>
      <w:tr w:rsidR="00FA5ECA" w:rsidRPr="00FD54B0" w:rsidTr="00D00327">
        <w:trPr>
          <w:trHeight w:val="441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gravemente lacunoso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4 non</w:t>
            </w:r>
          </w:p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sufficiente</w:t>
            </w:r>
          </w:p>
        </w:tc>
      </w:tr>
      <w:tr w:rsidR="00FA5ECA" w:rsidRPr="00FD54B0" w:rsidTr="00D00327">
        <w:trPr>
          <w:trHeight w:val="818"/>
        </w:trPr>
        <w:tc>
          <w:tcPr>
            <w:tcW w:w="1033" w:type="pct"/>
            <w:vMerge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299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rifiuto di svolgere qualsiasi attività</w:t>
            </w:r>
          </w:p>
        </w:tc>
        <w:tc>
          <w:tcPr>
            <w:tcW w:w="1188" w:type="pct"/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51" w:right="623" w:hanging="44"/>
              <w:rPr>
                <w:sz w:val="28"/>
                <w:szCs w:val="28"/>
              </w:rPr>
            </w:pPr>
            <w:r w:rsidRPr="00FD54B0">
              <w:rPr>
                <w:smallCaps/>
                <w:sz w:val="28"/>
                <w:szCs w:val="28"/>
              </w:rPr>
              <w:t>1</w:t>
            </w:r>
            <w:r w:rsidRPr="00FD54B0">
              <w:rPr>
                <w:smallCaps/>
                <w:spacing w:val="-1"/>
                <w:sz w:val="28"/>
                <w:szCs w:val="28"/>
              </w:rPr>
              <w:t>/</w:t>
            </w:r>
            <w:r w:rsidRPr="00FD54B0">
              <w:rPr>
                <w:sz w:val="28"/>
                <w:szCs w:val="28"/>
              </w:rPr>
              <w:t>2</w:t>
            </w:r>
            <w:r w:rsidRPr="00FD54B0">
              <w:rPr>
                <w:spacing w:val="-1"/>
                <w:sz w:val="28"/>
                <w:szCs w:val="28"/>
              </w:rPr>
              <w:t>/</w:t>
            </w:r>
            <w:r w:rsidRPr="00FD54B0">
              <w:rPr>
                <w:smallCaps/>
                <w:sz w:val="28"/>
                <w:szCs w:val="28"/>
              </w:rPr>
              <w:t>3</w:t>
            </w:r>
            <w:r w:rsidRPr="00FD54B0">
              <w:rPr>
                <w:spacing w:val="-1"/>
                <w:sz w:val="28"/>
                <w:szCs w:val="28"/>
              </w:rPr>
              <w:t>n</w:t>
            </w:r>
            <w:r w:rsidRPr="00FD54B0">
              <w:rPr>
                <w:spacing w:val="-2"/>
                <w:sz w:val="28"/>
                <w:szCs w:val="28"/>
              </w:rPr>
              <w:t>o</w:t>
            </w:r>
            <w:r w:rsidRPr="00FD54B0">
              <w:rPr>
                <w:sz w:val="28"/>
                <w:szCs w:val="28"/>
              </w:rPr>
              <w:t>n</w:t>
            </w:r>
          </w:p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sufficiente</w:t>
            </w:r>
          </w:p>
        </w:tc>
      </w:tr>
      <w:tr w:rsidR="00FA5ECA" w:rsidRPr="00FD54B0" w:rsidTr="00D00327">
        <w:trPr>
          <w:trHeight w:val="226"/>
        </w:trPr>
        <w:tc>
          <w:tcPr>
            <w:tcW w:w="1033" w:type="pct"/>
            <w:tcBorders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  <w:tcBorders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ind w:left="214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Comprende,</w:t>
            </w:r>
          </w:p>
        </w:tc>
        <w:tc>
          <w:tcPr>
            <w:tcW w:w="1188" w:type="pct"/>
            <w:vMerge w:val="restart"/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210"/>
        </w:trPr>
        <w:tc>
          <w:tcPr>
            <w:tcW w:w="1033" w:type="pct"/>
            <w:tcBorders>
              <w:top w:val="nil"/>
              <w:bottom w:val="nil"/>
            </w:tcBorders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-15"/>
              <w:rPr>
                <w:b/>
                <w:sz w:val="28"/>
                <w:szCs w:val="28"/>
              </w:rPr>
            </w:pPr>
            <w:r w:rsidRPr="009F700F">
              <w:rPr>
                <w:b/>
                <w:sz w:val="28"/>
                <w:szCs w:val="28"/>
              </w:rPr>
              <w:t>Illinguaggio</w:t>
            </w:r>
          </w:p>
        </w:tc>
        <w:tc>
          <w:tcPr>
            <w:tcW w:w="2779" w:type="pct"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ind w:left="214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riconosce e utilizza il</w:t>
            </w:r>
          </w:p>
        </w:tc>
        <w:tc>
          <w:tcPr>
            <w:tcW w:w="1188" w:type="pct"/>
            <w:vMerge/>
            <w:tcBorders>
              <w:top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210"/>
        </w:trPr>
        <w:tc>
          <w:tcPr>
            <w:tcW w:w="1033" w:type="pct"/>
            <w:tcBorders>
              <w:top w:val="nil"/>
              <w:bottom w:val="nil"/>
            </w:tcBorders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b/>
                <w:sz w:val="28"/>
                <w:szCs w:val="28"/>
              </w:rPr>
            </w:pPr>
            <w:r w:rsidRPr="009F700F">
              <w:rPr>
                <w:b/>
                <w:sz w:val="28"/>
                <w:szCs w:val="28"/>
              </w:rPr>
              <w:t>religioso</w:t>
            </w:r>
          </w:p>
        </w:tc>
        <w:tc>
          <w:tcPr>
            <w:tcW w:w="2779" w:type="pct"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ind w:left="214"/>
              <w:rPr>
                <w:b/>
                <w:sz w:val="28"/>
                <w:szCs w:val="28"/>
              </w:rPr>
            </w:pPr>
            <w:r w:rsidRPr="00FD54B0">
              <w:rPr>
                <w:b/>
                <w:sz w:val="28"/>
                <w:szCs w:val="28"/>
              </w:rPr>
              <w:t>linguaggio specifico</w:t>
            </w:r>
          </w:p>
        </w:tc>
        <w:tc>
          <w:tcPr>
            <w:tcW w:w="1188" w:type="pct"/>
            <w:vMerge/>
            <w:tcBorders>
              <w:top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70"/>
        </w:trPr>
        <w:tc>
          <w:tcPr>
            <w:tcW w:w="1033" w:type="pct"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nil"/>
            </w:tcBorders>
          </w:tcPr>
          <w:p w:rsidR="00FA5ECA" w:rsidRPr="009F700F" w:rsidRDefault="00FA5ECA" w:rsidP="00D00327">
            <w:pPr>
              <w:pStyle w:val="TableParagraph"/>
              <w:spacing w:line="276" w:lineRule="auto"/>
              <w:ind w:left="214"/>
              <w:rPr>
                <w:b/>
                <w:sz w:val="28"/>
                <w:szCs w:val="28"/>
              </w:rPr>
            </w:pPr>
            <w:r w:rsidRPr="009F700F">
              <w:rPr>
                <w:b/>
                <w:sz w:val="28"/>
                <w:szCs w:val="28"/>
              </w:rPr>
              <w:t>in modo:</w:t>
            </w:r>
          </w:p>
        </w:tc>
        <w:tc>
          <w:tcPr>
            <w:tcW w:w="1188" w:type="pct"/>
            <w:vMerge/>
            <w:tcBorders>
              <w:top w:val="nil"/>
            </w:tcBorders>
          </w:tcPr>
          <w:p w:rsidR="00FA5ECA" w:rsidRPr="00FD54B0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FD54B0" w:rsidTr="00D00327">
        <w:trPr>
          <w:trHeight w:val="227"/>
        </w:trPr>
        <w:tc>
          <w:tcPr>
            <w:tcW w:w="1033" w:type="pct"/>
            <w:tcBorders>
              <w:top w:val="nil"/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  <w:tcBorders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approfondito, esaustivo e</w:t>
            </w:r>
          </w:p>
        </w:tc>
        <w:tc>
          <w:tcPr>
            <w:tcW w:w="1188" w:type="pct"/>
            <w:tcBorders>
              <w:bottom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pacing w:val="1"/>
                <w:sz w:val="28"/>
                <w:szCs w:val="28"/>
              </w:rPr>
              <w:t>9</w:t>
            </w:r>
            <w:r w:rsidRPr="00FD54B0">
              <w:rPr>
                <w:spacing w:val="-1"/>
                <w:sz w:val="28"/>
                <w:szCs w:val="28"/>
              </w:rPr>
              <w:t>/</w:t>
            </w:r>
            <w:r w:rsidRPr="00FD54B0">
              <w:rPr>
                <w:smallCaps/>
                <w:sz w:val="28"/>
                <w:szCs w:val="28"/>
              </w:rPr>
              <w:t>1</w:t>
            </w:r>
            <w:r w:rsidRPr="00FD54B0">
              <w:rPr>
                <w:smallCaps/>
                <w:spacing w:val="-2"/>
                <w:sz w:val="28"/>
                <w:szCs w:val="28"/>
              </w:rPr>
              <w:t>0</w:t>
            </w:r>
            <w:r w:rsidRPr="00FD54B0">
              <w:rPr>
                <w:spacing w:val="-1"/>
                <w:sz w:val="28"/>
                <w:szCs w:val="28"/>
              </w:rPr>
              <w:t>O</w:t>
            </w:r>
            <w:r w:rsidRPr="00FD54B0">
              <w:rPr>
                <w:sz w:val="28"/>
                <w:szCs w:val="28"/>
              </w:rPr>
              <w:t>tti</w:t>
            </w:r>
            <w:r w:rsidRPr="00FD54B0">
              <w:rPr>
                <w:spacing w:val="-1"/>
                <w:sz w:val="28"/>
                <w:szCs w:val="28"/>
              </w:rPr>
              <w:t>mo</w:t>
            </w:r>
          </w:p>
        </w:tc>
      </w:tr>
      <w:tr w:rsidR="00FA5ECA" w:rsidRPr="00FD54B0" w:rsidTr="00D00327">
        <w:trPr>
          <w:trHeight w:val="210"/>
        </w:trPr>
        <w:tc>
          <w:tcPr>
            <w:tcW w:w="1033" w:type="pct"/>
            <w:tcBorders>
              <w:top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FD54B0">
              <w:rPr>
                <w:sz w:val="28"/>
                <w:szCs w:val="28"/>
              </w:rPr>
              <w:t>personale</w:t>
            </w:r>
          </w:p>
        </w:tc>
        <w:tc>
          <w:tcPr>
            <w:tcW w:w="1188" w:type="pct"/>
            <w:tcBorders>
              <w:top w:val="nil"/>
            </w:tcBorders>
          </w:tcPr>
          <w:p w:rsidR="00FA5ECA" w:rsidRPr="00FD54B0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tbl>
      <w:tblPr>
        <w:tblStyle w:val="NormalTable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4"/>
        <w:gridCol w:w="5496"/>
        <w:gridCol w:w="2288"/>
      </w:tblGrid>
      <w:tr w:rsidR="00FA5ECA" w:rsidRPr="009F700F" w:rsidTr="00D00327">
        <w:trPr>
          <w:trHeight w:val="221"/>
        </w:trPr>
        <w:tc>
          <w:tcPr>
            <w:tcW w:w="958" w:type="pct"/>
            <w:vMerge w:val="restart"/>
          </w:tcPr>
          <w:p w:rsidR="00FA5ECA" w:rsidRPr="009F700F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approfondito e soddisfacente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8 distinto</w:t>
            </w:r>
          </w:p>
        </w:tc>
      </w:tr>
      <w:tr w:rsidR="00FA5ECA" w:rsidRPr="009F700F" w:rsidTr="00D00327">
        <w:trPr>
          <w:trHeight w:val="266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discreto e pertinente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7 buono</w:t>
            </w:r>
          </w:p>
        </w:tc>
      </w:tr>
      <w:tr w:rsidR="00FA5ECA" w:rsidRPr="009F700F" w:rsidTr="00D00327">
        <w:trPr>
          <w:trHeight w:val="485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essenziale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6 sufficiente</w:t>
            </w:r>
          </w:p>
        </w:tc>
      </w:tr>
      <w:tr w:rsidR="00FA5ECA" w:rsidRPr="009F700F" w:rsidTr="00D00327">
        <w:trPr>
          <w:trHeight w:val="485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383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superficiale, incompleto e lacunoso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5 non sufficiente</w:t>
            </w:r>
          </w:p>
        </w:tc>
      </w:tr>
      <w:tr w:rsidR="00FA5ECA" w:rsidRPr="009F700F" w:rsidTr="00D00327">
        <w:trPr>
          <w:trHeight w:val="482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gravemente lacunoso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4 non sufficiente</w:t>
            </w:r>
          </w:p>
        </w:tc>
      </w:tr>
      <w:tr w:rsidR="00FA5ECA" w:rsidRPr="009F700F" w:rsidTr="00D00327">
        <w:trPr>
          <w:trHeight w:val="662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299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rifiuto di svolgere qualsiasi attività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623"/>
              <w:rPr>
                <w:sz w:val="28"/>
                <w:szCs w:val="28"/>
              </w:rPr>
            </w:pPr>
            <w:r w:rsidRPr="009F700F">
              <w:rPr>
                <w:smallCaps/>
                <w:sz w:val="28"/>
                <w:szCs w:val="28"/>
              </w:rPr>
              <w:t>1</w:t>
            </w:r>
            <w:r w:rsidRPr="009F700F">
              <w:rPr>
                <w:smallCaps/>
                <w:spacing w:val="-1"/>
                <w:sz w:val="28"/>
                <w:szCs w:val="28"/>
              </w:rPr>
              <w:t>/</w:t>
            </w:r>
            <w:r w:rsidRPr="009F700F">
              <w:rPr>
                <w:sz w:val="28"/>
                <w:szCs w:val="28"/>
              </w:rPr>
              <w:t>2</w:t>
            </w:r>
            <w:r w:rsidRPr="009F700F">
              <w:rPr>
                <w:spacing w:val="-1"/>
                <w:sz w:val="28"/>
                <w:szCs w:val="28"/>
              </w:rPr>
              <w:t>/</w:t>
            </w:r>
            <w:r w:rsidRPr="009F700F">
              <w:rPr>
                <w:smallCaps/>
                <w:sz w:val="28"/>
                <w:szCs w:val="28"/>
              </w:rPr>
              <w:t>3</w:t>
            </w:r>
            <w:r w:rsidRPr="009F700F">
              <w:rPr>
                <w:spacing w:val="-1"/>
                <w:sz w:val="28"/>
                <w:szCs w:val="28"/>
              </w:rPr>
              <w:t>n</w:t>
            </w:r>
            <w:r w:rsidRPr="009F700F">
              <w:rPr>
                <w:spacing w:val="-2"/>
                <w:sz w:val="28"/>
                <w:szCs w:val="28"/>
              </w:rPr>
              <w:t>o</w:t>
            </w:r>
            <w:r w:rsidRPr="009F700F">
              <w:rPr>
                <w:sz w:val="28"/>
                <w:szCs w:val="28"/>
              </w:rPr>
              <w:t>n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sufficiente</w:t>
            </w:r>
          </w:p>
        </w:tc>
      </w:tr>
      <w:tr w:rsidR="00FA5ECA" w:rsidRPr="009F700F" w:rsidTr="00D00327">
        <w:trPr>
          <w:trHeight w:val="877"/>
        </w:trPr>
        <w:tc>
          <w:tcPr>
            <w:tcW w:w="958" w:type="pct"/>
            <w:vMerge w:val="restart"/>
          </w:tcPr>
          <w:p w:rsidR="00FA5ECA" w:rsidRPr="008B6EC3" w:rsidRDefault="00FA5ECA" w:rsidP="00D00327">
            <w:pPr>
              <w:pStyle w:val="TableParagraph"/>
              <w:spacing w:before="8"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95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La Bibbia e le altre fonti</w:t>
            </w:r>
          </w:p>
        </w:tc>
        <w:tc>
          <w:tcPr>
            <w:tcW w:w="2854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380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Utilizza il testo biblico e individua gli elementi specifici dei documenti in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b/>
                <w:sz w:val="28"/>
                <w:szCs w:val="28"/>
              </w:rPr>
              <w:t>modo: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9F700F" w:rsidTr="00D00327">
        <w:trPr>
          <w:trHeight w:val="438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approfondito, esaustivo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pacing w:val="1"/>
                <w:sz w:val="28"/>
                <w:szCs w:val="28"/>
              </w:rPr>
              <w:t>9</w:t>
            </w:r>
            <w:r w:rsidRPr="009F700F">
              <w:rPr>
                <w:spacing w:val="-1"/>
                <w:sz w:val="28"/>
                <w:szCs w:val="28"/>
              </w:rPr>
              <w:t>/</w:t>
            </w:r>
            <w:r w:rsidRPr="009F700F">
              <w:rPr>
                <w:smallCaps/>
                <w:sz w:val="28"/>
                <w:szCs w:val="28"/>
              </w:rPr>
              <w:t>10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Ottimo</w:t>
            </w:r>
          </w:p>
        </w:tc>
      </w:tr>
      <w:tr w:rsidR="00FA5ECA" w:rsidRPr="009F700F" w:rsidTr="00D00327">
        <w:trPr>
          <w:trHeight w:val="278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soddisfacente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8 distinto</w:t>
            </w:r>
          </w:p>
        </w:tc>
      </w:tr>
      <w:tr w:rsidR="00FA5ECA" w:rsidRPr="009F700F" w:rsidTr="00D00327">
        <w:trPr>
          <w:trHeight w:val="222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discreto e pertinente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7 buono</w:t>
            </w:r>
          </w:p>
        </w:tc>
      </w:tr>
      <w:tr w:rsidR="00FA5ECA" w:rsidRPr="009F700F" w:rsidTr="00D00327">
        <w:trPr>
          <w:trHeight w:val="497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essenziale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6 sufficiente</w:t>
            </w:r>
          </w:p>
        </w:tc>
      </w:tr>
      <w:tr w:rsidR="00FA5ECA" w:rsidRPr="009F700F" w:rsidTr="00D00327">
        <w:trPr>
          <w:trHeight w:val="498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lacunoso, superficiale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5 non sufficiente</w:t>
            </w:r>
          </w:p>
        </w:tc>
      </w:tr>
      <w:tr w:rsidR="00FA5ECA" w:rsidRPr="009F700F" w:rsidTr="00D00327">
        <w:trPr>
          <w:trHeight w:val="438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gravemente lacunoso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4 non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sufficiente</w:t>
            </w:r>
          </w:p>
        </w:tc>
      </w:tr>
      <w:tr w:rsidR="00FA5ECA" w:rsidRPr="009F700F" w:rsidTr="00D00327">
        <w:trPr>
          <w:trHeight w:val="706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299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rifiuto di svolgere qualsiasi attività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51" w:right="623" w:hanging="44"/>
              <w:rPr>
                <w:sz w:val="28"/>
                <w:szCs w:val="28"/>
              </w:rPr>
            </w:pPr>
            <w:r w:rsidRPr="009F700F">
              <w:rPr>
                <w:smallCaps/>
                <w:sz w:val="28"/>
                <w:szCs w:val="28"/>
              </w:rPr>
              <w:t>1</w:t>
            </w:r>
            <w:r w:rsidRPr="009F700F">
              <w:rPr>
                <w:smallCaps/>
                <w:spacing w:val="-1"/>
                <w:sz w:val="28"/>
                <w:szCs w:val="28"/>
              </w:rPr>
              <w:t>/</w:t>
            </w:r>
            <w:r w:rsidRPr="009F700F">
              <w:rPr>
                <w:sz w:val="28"/>
                <w:szCs w:val="28"/>
              </w:rPr>
              <w:t>2</w:t>
            </w:r>
            <w:r w:rsidRPr="009F700F">
              <w:rPr>
                <w:spacing w:val="-1"/>
                <w:sz w:val="28"/>
                <w:szCs w:val="28"/>
              </w:rPr>
              <w:t>/</w:t>
            </w:r>
            <w:r w:rsidRPr="009F700F">
              <w:rPr>
                <w:smallCaps/>
                <w:sz w:val="28"/>
                <w:szCs w:val="28"/>
              </w:rPr>
              <w:t>3</w:t>
            </w:r>
            <w:r w:rsidRPr="009F700F">
              <w:rPr>
                <w:spacing w:val="-1"/>
                <w:sz w:val="28"/>
                <w:szCs w:val="28"/>
              </w:rPr>
              <w:t>n</w:t>
            </w:r>
            <w:r w:rsidRPr="009F700F">
              <w:rPr>
                <w:spacing w:val="-2"/>
                <w:sz w:val="28"/>
                <w:szCs w:val="28"/>
              </w:rPr>
              <w:t>o</w:t>
            </w:r>
            <w:r w:rsidRPr="009F700F">
              <w:rPr>
                <w:sz w:val="28"/>
                <w:szCs w:val="28"/>
              </w:rPr>
              <w:t>n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sufficiente</w:t>
            </w:r>
          </w:p>
        </w:tc>
      </w:tr>
      <w:tr w:rsidR="00FA5ECA" w:rsidRPr="009F700F" w:rsidTr="00D00327">
        <w:trPr>
          <w:trHeight w:val="1050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FA5ECA" w:rsidRPr="009F700F" w:rsidTr="00D00327">
        <w:trPr>
          <w:trHeight w:val="534"/>
        </w:trPr>
        <w:tc>
          <w:tcPr>
            <w:tcW w:w="958" w:type="pct"/>
            <w:vMerge w:val="restart"/>
          </w:tcPr>
          <w:p w:rsidR="00FA5ECA" w:rsidRPr="008B6EC3" w:rsidRDefault="00FA5ECA" w:rsidP="00D00327">
            <w:pPr>
              <w:pStyle w:val="TableParagraph"/>
              <w:spacing w:before="12" w:line="276" w:lineRule="auto"/>
              <w:rPr>
                <w:b/>
                <w:sz w:val="28"/>
                <w:szCs w:val="28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line="276" w:lineRule="auto"/>
              <w:ind w:left="107" w:right="334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I valori etici e religiosi</w:t>
            </w:r>
          </w:p>
        </w:tc>
        <w:tc>
          <w:tcPr>
            <w:tcW w:w="2854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540"/>
              <w:rPr>
                <w:b/>
                <w:sz w:val="28"/>
                <w:szCs w:val="28"/>
                <w:lang w:val="it-IT"/>
              </w:rPr>
            </w:pPr>
            <w:r w:rsidRPr="008B6EC3">
              <w:rPr>
                <w:b/>
                <w:sz w:val="28"/>
                <w:szCs w:val="28"/>
                <w:lang w:val="it-IT"/>
              </w:rPr>
              <w:t>Comprende, riconosce i valori religiosi in modo</w:t>
            </w:r>
          </w:p>
        </w:tc>
        <w:tc>
          <w:tcPr>
            <w:tcW w:w="1188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  <w:lang w:val="it-IT"/>
              </w:rPr>
            </w:pPr>
          </w:p>
        </w:tc>
      </w:tr>
      <w:tr w:rsidR="00FA5ECA" w:rsidRPr="009F700F" w:rsidTr="00D00327">
        <w:trPr>
          <w:trHeight w:val="438"/>
        </w:trPr>
        <w:tc>
          <w:tcPr>
            <w:tcW w:w="958" w:type="pct"/>
            <w:vMerge/>
            <w:tcBorders>
              <w:top w:val="nil"/>
            </w:tcBorders>
          </w:tcPr>
          <w:p w:rsidR="00FA5ECA" w:rsidRPr="008B6EC3" w:rsidRDefault="00FA5ECA" w:rsidP="00D00327">
            <w:pPr>
              <w:spacing w:line="276" w:lineRule="auto"/>
              <w:rPr>
                <w:sz w:val="28"/>
                <w:szCs w:val="28"/>
                <w:lang w:val="it-IT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approfondito, esaustivo e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personale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pacing w:val="1"/>
                <w:sz w:val="28"/>
                <w:szCs w:val="28"/>
              </w:rPr>
              <w:t>9</w:t>
            </w:r>
            <w:r w:rsidRPr="009F700F">
              <w:rPr>
                <w:spacing w:val="-1"/>
                <w:sz w:val="28"/>
                <w:szCs w:val="28"/>
              </w:rPr>
              <w:t>/</w:t>
            </w:r>
            <w:r w:rsidRPr="009F700F">
              <w:rPr>
                <w:smallCaps/>
                <w:sz w:val="28"/>
                <w:szCs w:val="28"/>
              </w:rPr>
              <w:t>10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Ottimo</w:t>
            </w:r>
          </w:p>
        </w:tc>
      </w:tr>
      <w:tr w:rsidR="00FA5ECA" w:rsidRPr="009F700F" w:rsidTr="00D00327">
        <w:trPr>
          <w:trHeight w:val="269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soddisfacente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8 distinto</w:t>
            </w:r>
          </w:p>
        </w:tc>
      </w:tr>
      <w:tr w:rsidR="00FA5ECA" w:rsidRPr="009F700F" w:rsidTr="00D00327">
        <w:trPr>
          <w:trHeight w:val="262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discreto e pertinente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7 buono</w:t>
            </w:r>
          </w:p>
        </w:tc>
      </w:tr>
      <w:tr w:rsidR="00FA5ECA" w:rsidRPr="009F700F" w:rsidTr="00D00327">
        <w:trPr>
          <w:trHeight w:val="477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essenziale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6 sufficiente</w:t>
            </w:r>
          </w:p>
        </w:tc>
      </w:tr>
      <w:tr w:rsidR="00FA5ECA" w:rsidRPr="009F700F" w:rsidTr="00D00327">
        <w:trPr>
          <w:trHeight w:val="530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lacunoso, superficiale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5 non sufficiente</w:t>
            </w:r>
          </w:p>
        </w:tc>
      </w:tr>
      <w:tr w:rsidR="00FA5ECA" w:rsidRPr="009F700F" w:rsidTr="00D00327">
        <w:trPr>
          <w:trHeight w:val="698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gravemente lacunoso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4 non sufficiente</w:t>
            </w:r>
          </w:p>
        </w:tc>
      </w:tr>
      <w:tr w:rsidR="00FA5ECA" w:rsidRPr="009F700F" w:rsidTr="00D00327">
        <w:trPr>
          <w:trHeight w:val="822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8B6EC3" w:rsidRDefault="00FA5ECA" w:rsidP="00D00327">
            <w:pPr>
              <w:pStyle w:val="TableParagraph"/>
              <w:spacing w:line="276" w:lineRule="auto"/>
              <w:ind w:left="107" w:right="299"/>
              <w:rPr>
                <w:sz w:val="28"/>
                <w:szCs w:val="28"/>
                <w:lang w:val="it-IT"/>
              </w:rPr>
            </w:pPr>
            <w:r w:rsidRPr="008B6EC3">
              <w:rPr>
                <w:sz w:val="28"/>
                <w:szCs w:val="28"/>
                <w:lang w:val="it-IT"/>
              </w:rPr>
              <w:t>rifiuto di svolgere qualsiasi attività</w:t>
            </w: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9F700F">
              <w:rPr>
                <w:smallCaps/>
                <w:sz w:val="28"/>
                <w:szCs w:val="28"/>
              </w:rPr>
              <w:t>1</w:t>
            </w:r>
            <w:r w:rsidRPr="009F700F">
              <w:rPr>
                <w:smallCaps/>
                <w:spacing w:val="-1"/>
                <w:sz w:val="28"/>
                <w:szCs w:val="28"/>
              </w:rPr>
              <w:t>/</w:t>
            </w:r>
            <w:r w:rsidRPr="009F700F">
              <w:rPr>
                <w:sz w:val="28"/>
                <w:szCs w:val="28"/>
              </w:rPr>
              <w:t>2</w:t>
            </w:r>
            <w:r w:rsidRPr="009F700F">
              <w:rPr>
                <w:spacing w:val="-1"/>
                <w:sz w:val="28"/>
                <w:szCs w:val="28"/>
              </w:rPr>
              <w:t>/</w:t>
            </w:r>
            <w:r w:rsidRPr="009F700F">
              <w:rPr>
                <w:smallCaps/>
                <w:sz w:val="28"/>
                <w:szCs w:val="28"/>
              </w:rPr>
              <w:t>3</w:t>
            </w:r>
          </w:p>
          <w:p w:rsidR="00FA5ECA" w:rsidRPr="009F700F" w:rsidRDefault="00FA5ECA" w:rsidP="00D00327">
            <w:pPr>
              <w:pStyle w:val="TableParagraph"/>
              <w:spacing w:line="276" w:lineRule="auto"/>
              <w:ind w:left="107" w:right="179"/>
              <w:rPr>
                <w:sz w:val="28"/>
                <w:szCs w:val="28"/>
              </w:rPr>
            </w:pPr>
            <w:r w:rsidRPr="009F700F">
              <w:rPr>
                <w:sz w:val="28"/>
                <w:szCs w:val="28"/>
              </w:rPr>
              <w:t>Non sufficiente</w:t>
            </w:r>
          </w:p>
        </w:tc>
      </w:tr>
      <w:tr w:rsidR="00FA5ECA" w:rsidRPr="009F700F" w:rsidTr="00D00327">
        <w:trPr>
          <w:trHeight w:val="993"/>
        </w:trPr>
        <w:tc>
          <w:tcPr>
            <w:tcW w:w="958" w:type="pct"/>
            <w:vMerge/>
            <w:tcBorders>
              <w:top w:val="nil"/>
            </w:tcBorders>
          </w:tcPr>
          <w:p w:rsidR="00FA5ECA" w:rsidRPr="009F700F" w:rsidRDefault="00FA5ECA" w:rsidP="00D003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54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FA5ECA" w:rsidRPr="009F700F" w:rsidRDefault="00FA5ECA" w:rsidP="00D00327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A5ECA" w:rsidRDefault="00FA5ECA" w:rsidP="00FA5ECA">
      <w:pPr>
        <w:spacing w:line="360" w:lineRule="auto"/>
        <w:ind w:left="210"/>
        <w:rPr>
          <w:sz w:val="28"/>
          <w:szCs w:val="28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Default="00FA5ECA" w:rsidP="00FA5ECA">
      <w:pPr>
        <w:tabs>
          <w:tab w:val="left" w:pos="8300"/>
        </w:tabs>
        <w:ind w:left="4657"/>
        <w:rPr>
          <w:sz w:val="20"/>
        </w:rPr>
      </w:pPr>
    </w:p>
    <w:p w:rsidR="00FA5ECA" w:rsidRPr="002018AC" w:rsidRDefault="00FA5ECA" w:rsidP="00FA5ECA">
      <w:pPr>
        <w:tabs>
          <w:tab w:val="left" w:pos="8300"/>
        </w:tabs>
        <w:ind w:left="4657"/>
        <w:rPr>
          <w:sz w:val="20"/>
        </w:rPr>
      </w:pPr>
      <w:r w:rsidRPr="002018AC">
        <w:rPr>
          <w:noProof/>
          <w:sz w:val="20"/>
        </w:rPr>
        <w:drawing>
          <wp:inline distT="0" distB="0" distL="0" distR="0" wp14:anchorId="1E0DBCD6" wp14:editId="10122827">
            <wp:extent cx="625669" cy="667511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6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8AC">
        <w:rPr>
          <w:sz w:val="20"/>
        </w:rPr>
        <w:tab/>
      </w:r>
      <w:r>
        <w:rPr>
          <w:noProof/>
          <w:position w:val="101"/>
          <w:sz w:val="20"/>
        </w:rPr>
        <mc:AlternateContent>
          <mc:Choice Requires="wps">
            <w:drawing>
              <wp:inline distT="0" distB="0" distL="0" distR="0" wp14:anchorId="239B0915" wp14:editId="0DB824DA">
                <wp:extent cx="1109980" cy="303530"/>
                <wp:effectExtent l="0" t="0" r="13970" b="20320"/>
                <wp:docPr id="24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03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ECA" w:rsidRDefault="00FA5ECA" w:rsidP="00FA5ECA">
                            <w:pPr>
                              <w:spacing w:before="71"/>
                              <w:ind w:left="407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</w:rPr>
                              <w:t>Allegato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B0915" id="Text Box 891" o:spid="_x0000_s1070" type="#_x0000_t202" style="width:87.4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" filled="f">
                <v:textbox inset="0,0,0,0">
                  <w:txbxContent>
                    <w:p w:rsidR="00FA5ECA" w:rsidRDefault="00FA5ECA" w:rsidP="00FA5ECA">
                      <w:pPr>
                        <w:spacing w:before="71"/>
                        <w:ind w:left="407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Allegato 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5ECA" w:rsidRPr="002018AC" w:rsidRDefault="00FA5ECA" w:rsidP="00FA5ECA">
      <w:pPr>
        <w:spacing w:before="112"/>
        <w:ind w:left="2449" w:right="2315"/>
        <w:jc w:val="center"/>
        <w:rPr>
          <w:sz w:val="18"/>
        </w:rPr>
      </w:pPr>
      <w:r w:rsidRPr="002018AC">
        <w:rPr>
          <w:sz w:val="18"/>
        </w:rPr>
        <w:t>Istituzione scolastica</w:t>
      </w:r>
    </w:p>
    <w:p w:rsidR="00FA5ECA" w:rsidRPr="002018AC" w:rsidRDefault="00FA5ECA" w:rsidP="00FA5ECA">
      <w:pPr>
        <w:pStyle w:val="Corpotesto"/>
        <w:rPr>
          <w:rFonts w:ascii="Times New Roman" w:hAnsi="Times New Roman"/>
          <w:sz w:val="20"/>
        </w:rPr>
      </w:pPr>
    </w:p>
    <w:p w:rsidR="00FA5ECA" w:rsidRPr="002018AC" w:rsidRDefault="00FA5ECA" w:rsidP="00FA5ECA">
      <w:pPr>
        <w:ind w:right="2319"/>
        <w:jc w:val="center"/>
        <w:rPr>
          <w:sz w:val="18"/>
        </w:rPr>
      </w:pPr>
      <w:r w:rsidRPr="002018AC">
        <w:rPr>
          <w:sz w:val="18"/>
        </w:rPr>
        <w:t>……………………………………………..……………………………….</w:t>
      </w:r>
    </w:p>
    <w:p w:rsidR="00FA5ECA" w:rsidRPr="002018AC" w:rsidRDefault="00FA5ECA" w:rsidP="00FA5ECA">
      <w:pPr>
        <w:pStyle w:val="Corpotesto"/>
        <w:rPr>
          <w:rFonts w:ascii="Times New Roman" w:hAnsi="Times New Roman"/>
          <w:sz w:val="18"/>
        </w:rPr>
      </w:pPr>
    </w:p>
    <w:p w:rsidR="00FA5ECA" w:rsidRPr="002018AC" w:rsidRDefault="00FA5ECA" w:rsidP="00FA5ECA">
      <w:pPr>
        <w:pStyle w:val="Corpotesto"/>
        <w:rPr>
          <w:rFonts w:ascii="Times New Roman" w:hAnsi="Times New Roman"/>
          <w:sz w:val="18"/>
        </w:rPr>
      </w:pPr>
    </w:p>
    <w:p w:rsidR="00FA5ECA" w:rsidRPr="002018AC" w:rsidRDefault="00FA5ECA" w:rsidP="00FA5ECA">
      <w:pPr>
        <w:pStyle w:val="Corpotesto"/>
        <w:rPr>
          <w:rFonts w:ascii="Times New Roman" w:hAnsi="Times New Roman"/>
          <w:sz w:val="20"/>
        </w:rPr>
      </w:pPr>
    </w:p>
    <w:p w:rsidR="00FA5ECA" w:rsidRPr="008B6EC3" w:rsidRDefault="00FA5ECA" w:rsidP="00FA5ECA">
      <w:pPr>
        <w:pStyle w:val="Titolo1"/>
        <w:spacing w:line="328" w:lineRule="auto"/>
        <w:ind w:firstLine="1"/>
        <w:rPr>
          <w:rFonts w:ascii="Times New Roman" w:hAnsi="Times New Roman"/>
          <w:lang w:val="it-IT"/>
        </w:rPr>
      </w:pPr>
      <w:r w:rsidRPr="008B6EC3">
        <w:rPr>
          <w:rFonts w:ascii="Times New Roman" w:hAnsi="Times New Roman"/>
          <w:lang w:val="it-IT"/>
        </w:rPr>
        <w:t>CERTIFICAZIONE DELLE COMPETENZE AL TERMINE DELLA SCUOLA PRIMARIA</w:t>
      </w:r>
    </w:p>
    <w:p w:rsidR="00FA5ECA" w:rsidRPr="002018AC" w:rsidRDefault="00FA5ECA" w:rsidP="00FA5ECA">
      <w:pPr>
        <w:pStyle w:val="Corpotesto"/>
        <w:spacing w:before="7"/>
        <w:rPr>
          <w:rFonts w:ascii="Times New Roman" w:hAnsi="Times New Roman"/>
          <w:b/>
        </w:rPr>
      </w:pPr>
    </w:p>
    <w:p w:rsidR="00FA5ECA" w:rsidRPr="002018AC" w:rsidRDefault="00FA5ECA" w:rsidP="00FA5ECA">
      <w:pPr>
        <w:ind w:left="2448" w:right="2319"/>
        <w:jc w:val="center"/>
        <w:rPr>
          <w:b/>
          <w:sz w:val="28"/>
        </w:rPr>
      </w:pPr>
      <w:r w:rsidRPr="002018AC">
        <w:rPr>
          <w:b/>
          <w:sz w:val="28"/>
        </w:rPr>
        <w:t>Il Dirigente Scolastico</w:t>
      </w:r>
    </w:p>
    <w:p w:rsidR="00FA5ECA" w:rsidRPr="002018AC" w:rsidRDefault="00FA5ECA" w:rsidP="00FA5ECA">
      <w:pPr>
        <w:pStyle w:val="Corpotesto"/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</w:rPr>
        <w:t>Visto il decreto legislativo 13 aprile 2017, n. 62 e, in particolare, l’articolo 9;</w:t>
      </w:r>
    </w:p>
    <w:p w:rsidR="00FA5ECA" w:rsidRPr="002018AC" w:rsidRDefault="00FA5ECA" w:rsidP="00FA5ECA">
      <w:pPr>
        <w:pStyle w:val="Corpotesto"/>
        <w:spacing w:before="120"/>
        <w:ind w:left="332" w:right="936"/>
        <w:rPr>
          <w:rFonts w:ascii="Times New Roman" w:hAnsi="Times New Roman"/>
        </w:rPr>
      </w:pPr>
      <w:r w:rsidRPr="002018AC">
        <w:rPr>
          <w:rFonts w:ascii="Times New Roman" w:hAnsi="Times New Roman"/>
          <w:spacing w:val="-7"/>
        </w:rPr>
        <w:t xml:space="preserve">Visto </w:t>
      </w:r>
      <w:r w:rsidRPr="002018AC">
        <w:rPr>
          <w:rFonts w:ascii="Times New Roman" w:hAnsi="Times New Roman"/>
          <w:spacing w:val="-4"/>
        </w:rPr>
        <w:t xml:space="preserve">il </w:t>
      </w:r>
      <w:r w:rsidRPr="002018AC">
        <w:rPr>
          <w:rFonts w:ascii="Times New Roman" w:hAnsi="Times New Roman"/>
          <w:spacing w:val="-8"/>
        </w:rPr>
        <w:t xml:space="preserve">decreto ministeriale </w:t>
      </w:r>
      <w:r w:rsidRPr="002018AC">
        <w:rPr>
          <w:rFonts w:ascii="Times New Roman" w:hAnsi="Times New Roman"/>
        </w:rPr>
        <w:t xml:space="preserve">3 </w:t>
      </w:r>
      <w:r w:rsidRPr="002018AC">
        <w:rPr>
          <w:rFonts w:ascii="Times New Roman" w:hAnsi="Times New Roman"/>
          <w:spacing w:val="-8"/>
        </w:rPr>
        <w:t xml:space="preserve">ottobre </w:t>
      </w:r>
      <w:r w:rsidRPr="002018AC">
        <w:rPr>
          <w:rFonts w:ascii="Times New Roman" w:hAnsi="Times New Roman"/>
          <w:spacing w:val="-7"/>
        </w:rPr>
        <w:t xml:space="preserve">2017, </w:t>
      </w:r>
      <w:r w:rsidRPr="002018AC">
        <w:rPr>
          <w:rFonts w:ascii="Times New Roman" w:hAnsi="Times New Roman"/>
          <w:spacing w:val="-4"/>
        </w:rPr>
        <w:t xml:space="preserve">n. </w:t>
      </w:r>
      <w:r w:rsidRPr="002018AC">
        <w:rPr>
          <w:rFonts w:ascii="Times New Roman" w:hAnsi="Times New Roman"/>
          <w:spacing w:val="-7"/>
        </w:rPr>
        <w:t xml:space="preserve">742, </w:t>
      </w:r>
      <w:r w:rsidRPr="002018AC">
        <w:rPr>
          <w:rFonts w:ascii="Times New Roman" w:hAnsi="Times New Roman"/>
          <w:spacing w:val="-8"/>
        </w:rPr>
        <w:t xml:space="preserve">concernente l’adozione </w:t>
      </w:r>
      <w:r w:rsidRPr="002018AC">
        <w:rPr>
          <w:rFonts w:ascii="Times New Roman" w:hAnsi="Times New Roman"/>
          <w:spacing w:val="-7"/>
        </w:rPr>
        <w:t xml:space="preserve">del </w:t>
      </w:r>
      <w:r w:rsidRPr="002018AC">
        <w:rPr>
          <w:rFonts w:ascii="Times New Roman" w:hAnsi="Times New Roman"/>
          <w:spacing w:val="-8"/>
        </w:rPr>
        <w:t xml:space="preserve">modello nazionale </w:t>
      </w:r>
      <w:r w:rsidRPr="002018AC">
        <w:rPr>
          <w:rFonts w:ascii="Times New Roman" w:hAnsi="Times New Roman"/>
          <w:spacing w:val="-4"/>
        </w:rPr>
        <w:t xml:space="preserve">di </w:t>
      </w:r>
      <w:r w:rsidRPr="002018AC">
        <w:rPr>
          <w:rFonts w:ascii="Times New Roman" w:hAnsi="Times New Roman"/>
          <w:spacing w:val="-8"/>
        </w:rPr>
        <w:t xml:space="preserve">certificazione </w:t>
      </w:r>
      <w:r w:rsidRPr="002018AC">
        <w:rPr>
          <w:rFonts w:ascii="Times New Roman" w:hAnsi="Times New Roman"/>
          <w:spacing w:val="-7"/>
        </w:rPr>
        <w:t xml:space="preserve">delle </w:t>
      </w:r>
      <w:r w:rsidRPr="002018AC">
        <w:rPr>
          <w:rFonts w:ascii="Times New Roman" w:hAnsi="Times New Roman"/>
          <w:spacing w:val="-8"/>
        </w:rPr>
        <w:t xml:space="preserve">competenze </w:t>
      </w:r>
      <w:r w:rsidRPr="002018AC">
        <w:rPr>
          <w:rFonts w:ascii="Times New Roman" w:hAnsi="Times New Roman"/>
          <w:spacing w:val="-6"/>
        </w:rPr>
        <w:t xml:space="preserve">per </w:t>
      </w:r>
      <w:r w:rsidRPr="002018AC">
        <w:rPr>
          <w:rFonts w:ascii="Times New Roman" w:hAnsi="Times New Roman"/>
          <w:spacing w:val="-4"/>
        </w:rPr>
        <w:t xml:space="preserve">le </w:t>
      </w:r>
      <w:r w:rsidRPr="002018AC">
        <w:rPr>
          <w:rFonts w:ascii="Times New Roman" w:hAnsi="Times New Roman"/>
          <w:spacing w:val="-8"/>
        </w:rPr>
        <w:t xml:space="preserve">scuole </w:t>
      </w:r>
      <w:r w:rsidRPr="002018AC">
        <w:rPr>
          <w:rFonts w:ascii="Times New Roman" w:hAnsi="Times New Roman"/>
          <w:spacing w:val="-7"/>
        </w:rPr>
        <w:t xml:space="preserve">del primo ciclo </w:t>
      </w:r>
      <w:r w:rsidRPr="002018AC">
        <w:rPr>
          <w:rFonts w:ascii="Times New Roman" w:hAnsi="Times New Roman"/>
          <w:spacing w:val="-4"/>
        </w:rPr>
        <w:t xml:space="preserve">di </w:t>
      </w:r>
      <w:r w:rsidRPr="002018AC">
        <w:rPr>
          <w:rFonts w:ascii="Times New Roman" w:hAnsi="Times New Roman"/>
          <w:spacing w:val="-8"/>
        </w:rPr>
        <w:t>istruzione;</w:t>
      </w:r>
    </w:p>
    <w:p w:rsidR="00FA5ECA" w:rsidRPr="002018AC" w:rsidRDefault="00FA5ECA" w:rsidP="00FA5ECA">
      <w:pPr>
        <w:pStyle w:val="Corpotesto"/>
        <w:spacing w:before="120"/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  <w:spacing w:val="-7"/>
        </w:rPr>
        <w:t xml:space="preserve">Visti gli </w:t>
      </w:r>
      <w:r w:rsidRPr="002018AC">
        <w:rPr>
          <w:rFonts w:ascii="Times New Roman" w:hAnsi="Times New Roman"/>
          <w:spacing w:val="-8"/>
        </w:rPr>
        <w:t xml:space="preserve">atti d’ufficio relativi </w:t>
      </w:r>
      <w:r w:rsidRPr="002018AC">
        <w:rPr>
          <w:rFonts w:ascii="Times New Roman" w:hAnsi="Times New Roman"/>
          <w:spacing w:val="-7"/>
        </w:rPr>
        <w:t xml:space="preserve">alle </w:t>
      </w:r>
      <w:r w:rsidRPr="002018AC">
        <w:rPr>
          <w:rFonts w:ascii="Times New Roman" w:hAnsi="Times New Roman"/>
          <w:spacing w:val="-8"/>
        </w:rPr>
        <w:t xml:space="preserve">valutazioni espresse </w:t>
      </w:r>
      <w:r w:rsidRPr="002018AC">
        <w:rPr>
          <w:rFonts w:ascii="Times New Roman" w:hAnsi="Times New Roman"/>
          <w:spacing w:val="-4"/>
        </w:rPr>
        <w:t xml:space="preserve">in </w:t>
      </w:r>
      <w:r w:rsidRPr="002018AC">
        <w:rPr>
          <w:rFonts w:ascii="Times New Roman" w:hAnsi="Times New Roman"/>
          <w:spacing w:val="-6"/>
        </w:rPr>
        <w:t xml:space="preserve">sede </w:t>
      </w:r>
      <w:r w:rsidRPr="002018AC">
        <w:rPr>
          <w:rFonts w:ascii="Times New Roman" w:hAnsi="Times New Roman"/>
          <w:spacing w:val="-5"/>
        </w:rPr>
        <w:t xml:space="preserve">di </w:t>
      </w:r>
      <w:r w:rsidRPr="002018AC">
        <w:rPr>
          <w:rFonts w:ascii="Times New Roman" w:hAnsi="Times New Roman"/>
          <w:spacing w:val="-8"/>
        </w:rPr>
        <w:t xml:space="preserve">scrutinio finale </w:t>
      </w:r>
      <w:r w:rsidRPr="002018AC">
        <w:rPr>
          <w:rFonts w:ascii="Times New Roman" w:hAnsi="Times New Roman"/>
          <w:spacing w:val="-7"/>
        </w:rPr>
        <w:t xml:space="preserve">dagli </w:t>
      </w:r>
      <w:r w:rsidRPr="002018AC">
        <w:rPr>
          <w:rFonts w:ascii="Times New Roman" w:hAnsi="Times New Roman"/>
          <w:spacing w:val="-8"/>
        </w:rPr>
        <w:t xml:space="preserve">insegnanti </w:t>
      </w:r>
      <w:r w:rsidRPr="002018AC">
        <w:rPr>
          <w:rFonts w:ascii="Times New Roman" w:hAnsi="Times New Roman"/>
          <w:spacing w:val="-4"/>
        </w:rPr>
        <w:t xml:space="preserve">di </w:t>
      </w:r>
      <w:r w:rsidRPr="002018AC">
        <w:rPr>
          <w:rFonts w:ascii="Times New Roman" w:hAnsi="Times New Roman"/>
          <w:spacing w:val="-8"/>
        </w:rPr>
        <w:t xml:space="preserve">classe </w:t>
      </w:r>
      <w:r w:rsidRPr="002018AC">
        <w:rPr>
          <w:rFonts w:ascii="Times New Roman" w:hAnsi="Times New Roman"/>
          <w:spacing w:val="-6"/>
        </w:rPr>
        <w:t xml:space="preserve">al </w:t>
      </w:r>
      <w:r w:rsidRPr="002018AC">
        <w:rPr>
          <w:rFonts w:ascii="Times New Roman" w:hAnsi="Times New Roman"/>
          <w:spacing w:val="-7"/>
        </w:rPr>
        <w:t xml:space="preserve">termine </w:t>
      </w:r>
      <w:r w:rsidRPr="002018AC">
        <w:rPr>
          <w:rFonts w:ascii="Times New Roman" w:hAnsi="Times New Roman"/>
          <w:spacing w:val="-6"/>
        </w:rPr>
        <w:t xml:space="preserve">del </w:t>
      </w:r>
      <w:r w:rsidRPr="002018AC">
        <w:rPr>
          <w:rFonts w:ascii="Times New Roman" w:hAnsi="Times New Roman"/>
          <w:spacing w:val="-8"/>
        </w:rPr>
        <w:t xml:space="preserve">quinto </w:t>
      </w:r>
      <w:r w:rsidRPr="002018AC">
        <w:rPr>
          <w:rFonts w:ascii="Times New Roman" w:hAnsi="Times New Roman"/>
          <w:spacing w:val="-7"/>
        </w:rPr>
        <w:t xml:space="preserve">anno </w:t>
      </w:r>
      <w:r w:rsidRPr="002018AC">
        <w:rPr>
          <w:rFonts w:ascii="Times New Roman" w:hAnsi="Times New Roman"/>
          <w:spacing w:val="-4"/>
        </w:rPr>
        <w:t xml:space="preserve">di </w:t>
      </w:r>
      <w:r w:rsidRPr="002018AC">
        <w:rPr>
          <w:rFonts w:ascii="Times New Roman" w:hAnsi="Times New Roman"/>
          <w:spacing w:val="-7"/>
        </w:rPr>
        <w:t xml:space="preserve">corso della </w:t>
      </w:r>
      <w:r w:rsidRPr="002018AC">
        <w:rPr>
          <w:rFonts w:ascii="Times New Roman" w:hAnsi="Times New Roman"/>
          <w:spacing w:val="-8"/>
        </w:rPr>
        <w:t>scuola primaria;</w:t>
      </w:r>
    </w:p>
    <w:p w:rsidR="00FA5ECA" w:rsidRPr="002018AC" w:rsidRDefault="00FA5ECA" w:rsidP="00FA5ECA">
      <w:pPr>
        <w:pStyle w:val="Corpotesto"/>
        <w:spacing w:before="120"/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</w:rPr>
        <w:t>tenuto conto del percorso scolastico quinquennale;</w:t>
      </w:r>
    </w:p>
    <w:p w:rsidR="00FA5ECA" w:rsidRPr="002018AC" w:rsidRDefault="00FA5ECA" w:rsidP="00FA5ECA">
      <w:pPr>
        <w:pStyle w:val="Corpotesto"/>
        <w:spacing w:before="1"/>
        <w:rPr>
          <w:rFonts w:ascii="Times New Roman" w:hAnsi="Times New Roman"/>
          <w:sz w:val="31"/>
        </w:rPr>
      </w:pPr>
    </w:p>
    <w:p w:rsidR="00FA5ECA" w:rsidRPr="002018AC" w:rsidRDefault="00FA5ECA" w:rsidP="00FA5ECA">
      <w:pPr>
        <w:ind w:left="2438" w:right="2319"/>
        <w:jc w:val="center"/>
        <w:rPr>
          <w:b/>
        </w:rPr>
      </w:pPr>
      <w:r w:rsidRPr="002018AC">
        <w:rPr>
          <w:b/>
        </w:rPr>
        <w:t>CERTIFICA</w:t>
      </w:r>
    </w:p>
    <w:p w:rsidR="00FA5ECA" w:rsidRPr="002018AC" w:rsidRDefault="00FA5ECA" w:rsidP="00FA5ECA">
      <w:pPr>
        <w:pStyle w:val="Corpotesto"/>
        <w:spacing w:before="5"/>
        <w:rPr>
          <w:rFonts w:ascii="Times New Roman" w:hAnsi="Times New Roman"/>
          <w:b/>
          <w:sz w:val="35"/>
        </w:rPr>
      </w:pPr>
    </w:p>
    <w:p w:rsidR="00FA5ECA" w:rsidRPr="002018AC" w:rsidRDefault="00FA5ECA" w:rsidP="00FA5ECA">
      <w:pPr>
        <w:pStyle w:val="Corpotesto"/>
        <w:tabs>
          <w:tab w:val="left" w:leader="dot" w:pos="9841"/>
        </w:tabs>
        <w:spacing w:before="1"/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  <w:spacing w:val="-6"/>
        </w:rPr>
        <w:t>Che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l’alunn…………………………………………………………..</w:t>
      </w:r>
      <w:r w:rsidRPr="002018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nat………………………a………………………………   il </w:t>
      </w:r>
      <w:r w:rsidRPr="002018AC">
        <w:rPr>
          <w:rFonts w:ascii="Times New Roman" w:hAnsi="Times New Roman"/>
        </w:rPr>
        <w:t>,</w:t>
      </w:r>
      <w:r>
        <w:rPr>
          <w:rFonts w:ascii="Times New Roman" w:hAnsi="Times New Roman"/>
        </w:rPr>
        <w:t>……………………………</w:t>
      </w:r>
    </w:p>
    <w:p w:rsidR="00FA5ECA" w:rsidRPr="002018AC" w:rsidRDefault="00FA5ECA" w:rsidP="00FA5ECA">
      <w:pPr>
        <w:pStyle w:val="Corpotesto"/>
        <w:rPr>
          <w:rFonts w:ascii="Times New Roman" w:hAnsi="Times New Roman"/>
        </w:rPr>
      </w:pPr>
    </w:p>
    <w:p w:rsidR="00FA5ECA" w:rsidRPr="002018AC" w:rsidRDefault="00FA5ECA" w:rsidP="00FA5ECA">
      <w:pPr>
        <w:pStyle w:val="Corpotesto"/>
        <w:tabs>
          <w:tab w:val="left" w:pos="5190"/>
        </w:tabs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</w:rPr>
        <w:t>ha frequentato nell’anno scolastico   ….../…...</w:t>
      </w:r>
      <w:r w:rsidRPr="002018AC">
        <w:rPr>
          <w:rFonts w:ascii="Times New Roman" w:hAnsi="Times New Roman"/>
        </w:rPr>
        <w:tab/>
        <w:t>la classe …..… sez.…………</w:t>
      </w:r>
    </w:p>
    <w:p w:rsidR="00FA5ECA" w:rsidRPr="002018AC" w:rsidRDefault="00FA5ECA" w:rsidP="00FA5ECA">
      <w:pPr>
        <w:pStyle w:val="Corpotesto"/>
        <w:rPr>
          <w:rFonts w:ascii="Times New Roman" w:hAnsi="Times New Roman"/>
        </w:rPr>
      </w:pPr>
    </w:p>
    <w:p w:rsidR="00FA5ECA" w:rsidRPr="002018AC" w:rsidRDefault="00FA5ECA" w:rsidP="00FA5ECA">
      <w:pPr>
        <w:pStyle w:val="Corpotesto"/>
        <w:tabs>
          <w:tab w:val="left" w:leader="dot" w:pos="3191"/>
        </w:tabs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</w:rPr>
        <w:t>con orario</w:t>
      </w:r>
      <w:r>
        <w:rPr>
          <w:rFonts w:ascii="Times New Roman" w:hAnsi="Times New Roman"/>
        </w:rPr>
        <w:t xml:space="preserve"> </w:t>
      </w:r>
      <w:r w:rsidRPr="002018AC">
        <w:rPr>
          <w:rFonts w:ascii="Times New Roman" w:hAnsi="Times New Roman"/>
        </w:rPr>
        <w:t>settimanale</w:t>
      </w:r>
      <w:r>
        <w:rPr>
          <w:rFonts w:ascii="Times New Roman" w:hAnsi="Times New Roman"/>
        </w:rPr>
        <w:t xml:space="preserve"> </w:t>
      </w:r>
      <w:r w:rsidRPr="002018AC">
        <w:rPr>
          <w:rFonts w:ascii="Times New Roman" w:hAnsi="Times New Roman"/>
        </w:rPr>
        <w:t>di</w:t>
      </w:r>
      <w:r w:rsidRPr="002018AC">
        <w:rPr>
          <w:rFonts w:ascii="Times New Roman" w:hAnsi="Times New Roman"/>
        </w:rPr>
        <w:tab/>
        <w:t>ore</w:t>
      </w:r>
    </w:p>
    <w:p w:rsidR="00FA5ECA" w:rsidRPr="002018AC" w:rsidRDefault="00FA5ECA" w:rsidP="00FA5ECA">
      <w:pPr>
        <w:pStyle w:val="Corpotesto"/>
        <w:rPr>
          <w:rFonts w:ascii="Times New Roman" w:hAnsi="Times New Roman"/>
        </w:rPr>
      </w:pPr>
    </w:p>
    <w:p w:rsidR="00FA5ECA" w:rsidRPr="002018AC" w:rsidRDefault="00FA5ECA" w:rsidP="00FA5ECA">
      <w:pPr>
        <w:pStyle w:val="Corpotesto"/>
        <w:ind w:left="332"/>
        <w:rPr>
          <w:rFonts w:ascii="Times New Roman" w:hAnsi="Times New Roman"/>
        </w:rPr>
      </w:pPr>
      <w:r w:rsidRPr="002018AC">
        <w:rPr>
          <w:rFonts w:ascii="Times New Roman" w:hAnsi="Times New Roman"/>
        </w:rPr>
        <w:t>e ha raggiunto i livelli di competenza di seguito illustrati.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830"/>
        <w:gridCol w:w="5528"/>
        <w:gridCol w:w="1141"/>
      </w:tblGrid>
      <w:tr w:rsidR="00FA5ECA" w:rsidRPr="002018AC" w:rsidTr="00D00327">
        <w:trPr>
          <w:trHeight w:val="918"/>
        </w:trPr>
        <w:tc>
          <w:tcPr>
            <w:tcW w:w="360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0" w:type="dxa"/>
          </w:tcPr>
          <w:p w:rsidR="00FA5ECA" w:rsidRPr="008B6EC3" w:rsidRDefault="00FA5ECA" w:rsidP="00D00327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FA5ECA" w:rsidRPr="002018AC" w:rsidRDefault="00FA5ECA" w:rsidP="00D00327">
            <w:pPr>
              <w:pStyle w:val="TableParagraph"/>
              <w:spacing w:before="1"/>
              <w:ind w:left="1077" w:right="558" w:hanging="485"/>
              <w:rPr>
                <w:b/>
                <w:sz w:val="20"/>
              </w:rPr>
            </w:pPr>
            <w:r w:rsidRPr="002018AC">
              <w:rPr>
                <w:b/>
                <w:sz w:val="20"/>
              </w:rPr>
              <w:t>Competenze chiave europee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before="1"/>
              <w:ind w:left="1113" w:right="1085" w:firstLine="28"/>
              <w:rPr>
                <w:b/>
                <w:sz w:val="20"/>
                <w:lang w:val="it-IT"/>
              </w:rPr>
            </w:pPr>
            <w:r w:rsidRPr="008B6EC3">
              <w:rPr>
                <w:b/>
                <w:sz w:val="20"/>
                <w:lang w:val="it-IT"/>
              </w:rPr>
              <w:t>Competenze dal Profilo dello studente al termine del primo ciclo di istruzione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spacing w:before="7"/>
              <w:rPr>
                <w:sz w:val="28"/>
                <w:lang w:val="it-IT"/>
              </w:rPr>
            </w:pPr>
          </w:p>
          <w:p w:rsidR="00FA5ECA" w:rsidRPr="002018AC" w:rsidRDefault="00FA5ECA" w:rsidP="00D00327">
            <w:pPr>
              <w:pStyle w:val="TableParagraph"/>
              <w:ind w:left="178"/>
              <w:rPr>
                <w:b/>
                <w:sz w:val="20"/>
              </w:rPr>
            </w:pPr>
            <w:r w:rsidRPr="002018AC">
              <w:rPr>
                <w:b/>
                <w:sz w:val="20"/>
              </w:rPr>
              <w:t xml:space="preserve">Livello </w:t>
            </w:r>
            <w:r w:rsidRPr="002018AC">
              <w:rPr>
                <w:b/>
                <w:sz w:val="20"/>
                <w:vertAlign w:val="superscript"/>
              </w:rPr>
              <w:t>(1)</w:t>
            </w:r>
          </w:p>
        </w:tc>
      </w:tr>
      <w:tr w:rsidR="00FA5ECA" w:rsidRPr="002018AC" w:rsidTr="00D00327">
        <w:trPr>
          <w:trHeight w:val="849"/>
        </w:trPr>
        <w:tc>
          <w:tcPr>
            <w:tcW w:w="360" w:type="dxa"/>
          </w:tcPr>
          <w:p w:rsidR="00FA5ECA" w:rsidRPr="002018AC" w:rsidRDefault="00FA5ECA" w:rsidP="00D00327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1</w:t>
            </w:r>
          </w:p>
        </w:tc>
        <w:tc>
          <w:tcPr>
            <w:tcW w:w="2830" w:type="dxa"/>
          </w:tcPr>
          <w:p w:rsidR="00FA5ECA" w:rsidRPr="008B6EC3" w:rsidRDefault="00FA5ECA" w:rsidP="00D00327">
            <w:pPr>
              <w:pStyle w:val="TableParagraph"/>
              <w:spacing w:before="66"/>
              <w:ind w:left="110" w:right="97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Comunicazione nella madrelin- gua o lingua di istruzione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5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Ha una padronanza della lingua italiana che gli consente di com- prendere enunciati, di raccontare le proprie esperienze e di adotta- re un registro linguistico appropriato alle diverse situazioni.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621"/>
        </w:trPr>
        <w:tc>
          <w:tcPr>
            <w:tcW w:w="360" w:type="dxa"/>
          </w:tcPr>
          <w:p w:rsidR="00FA5ECA" w:rsidRPr="002018AC" w:rsidRDefault="00FA5ECA" w:rsidP="00D00327">
            <w:pPr>
              <w:pStyle w:val="TableParagraph"/>
              <w:spacing w:before="66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2</w:t>
            </w:r>
          </w:p>
        </w:tc>
        <w:tc>
          <w:tcPr>
            <w:tcW w:w="2830" w:type="dxa"/>
          </w:tcPr>
          <w:p w:rsidR="00FA5ECA" w:rsidRPr="002018AC" w:rsidRDefault="00FA5ECA" w:rsidP="00D00327">
            <w:pPr>
              <w:pStyle w:val="TableParagraph"/>
              <w:tabs>
                <w:tab w:val="left" w:pos="1598"/>
                <w:tab w:val="left" w:pos="2222"/>
              </w:tabs>
              <w:spacing w:before="69"/>
              <w:ind w:left="110" w:right="97"/>
              <w:rPr>
                <w:sz w:val="20"/>
              </w:rPr>
            </w:pPr>
            <w:r w:rsidRPr="002018AC">
              <w:rPr>
                <w:sz w:val="20"/>
              </w:rPr>
              <w:t>Comunicazione</w:t>
            </w:r>
            <w:r w:rsidRPr="002018AC">
              <w:rPr>
                <w:sz w:val="20"/>
              </w:rPr>
              <w:tab/>
              <w:t>nella</w:t>
            </w:r>
            <w:r w:rsidRPr="002018AC">
              <w:rPr>
                <w:sz w:val="20"/>
              </w:rPr>
              <w:tab/>
            </w:r>
            <w:r w:rsidRPr="002018AC">
              <w:rPr>
                <w:spacing w:val="-4"/>
                <w:sz w:val="20"/>
              </w:rPr>
              <w:t xml:space="preserve">lingua </w:t>
            </w:r>
            <w:r w:rsidRPr="002018AC">
              <w:rPr>
                <w:sz w:val="20"/>
              </w:rPr>
              <w:t>straniera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9"/>
              <w:ind w:left="107" w:right="93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È in grado di sostenere in lingua inglese una comunicazione es- senziale in semplici situazioni di vita quotidiana.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849"/>
        </w:trPr>
        <w:tc>
          <w:tcPr>
            <w:tcW w:w="360" w:type="dxa"/>
          </w:tcPr>
          <w:p w:rsidR="00FA5ECA" w:rsidRPr="002018AC" w:rsidRDefault="00FA5ECA" w:rsidP="00D00327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3</w:t>
            </w:r>
          </w:p>
        </w:tc>
        <w:tc>
          <w:tcPr>
            <w:tcW w:w="2830" w:type="dxa"/>
          </w:tcPr>
          <w:p w:rsidR="00FA5ECA" w:rsidRPr="008B6EC3" w:rsidRDefault="00FA5ECA" w:rsidP="00D00327">
            <w:pPr>
              <w:pStyle w:val="TableParagraph"/>
              <w:spacing w:before="66"/>
              <w:ind w:left="110" w:right="95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Competenza matematica e com- petenze di base in scienza e tec- nologia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3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Utilizza le sue conoscenze matematiche e scientifico-tecnologiche per trovare e giustificare soluzioni a problemi reali.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1079"/>
        </w:trPr>
        <w:tc>
          <w:tcPr>
            <w:tcW w:w="360" w:type="dxa"/>
          </w:tcPr>
          <w:p w:rsidR="00FA5ECA" w:rsidRPr="008B6EC3" w:rsidRDefault="00FA5ECA" w:rsidP="00D00327">
            <w:pPr>
              <w:pStyle w:val="TableParagraph"/>
              <w:spacing w:before="9"/>
              <w:rPr>
                <w:sz w:val="25"/>
                <w:lang w:val="it-IT"/>
              </w:rPr>
            </w:pPr>
          </w:p>
          <w:p w:rsidR="00FA5ECA" w:rsidRPr="002018AC" w:rsidRDefault="00FA5ECA" w:rsidP="00D00327">
            <w:pPr>
              <w:pStyle w:val="TableParagraph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4</w:t>
            </w:r>
          </w:p>
        </w:tc>
        <w:tc>
          <w:tcPr>
            <w:tcW w:w="2830" w:type="dxa"/>
          </w:tcPr>
          <w:p w:rsidR="00FA5ECA" w:rsidRPr="002018AC" w:rsidRDefault="00FA5ECA" w:rsidP="00D00327">
            <w:pPr>
              <w:pStyle w:val="TableParagraph"/>
              <w:spacing w:before="146"/>
              <w:ind w:left="110"/>
              <w:rPr>
                <w:sz w:val="20"/>
              </w:rPr>
            </w:pPr>
            <w:r w:rsidRPr="002018AC">
              <w:rPr>
                <w:sz w:val="20"/>
              </w:rPr>
              <w:t>Competenze digitali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5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Usa con responsabilità le tecnologie in contesti comunicativi con- creti per ricercare informazioni e per interagire con altre persone, come supporto alla creatività e alla soluzione di problemi sempli- ci.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851"/>
        </w:trPr>
        <w:tc>
          <w:tcPr>
            <w:tcW w:w="360" w:type="dxa"/>
          </w:tcPr>
          <w:p w:rsidR="00FA5ECA" w:rsidRPr="002018AC" w:rsidRDefault="00FA5ECA" w:rsidP="00D00327">
            <w:pPr>
              <w:pStyle w:val="TableParagraph"/>
              <w:spacing w:before="182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5</w:t>
            </w:r>
          </w:p>
        </w:tc>
        <w:tc>
          <w:tcPr>
            <w:tcW w:w="2830" w:type="dxa"/>
          </w:tcPr>
          <w:p w:rsidR="00FA5ECA" w:rsidRPr="002018AC" w:rsidRDefault="00FA5ECA" w:rsidP="00D00327">
            <w:pPr>
              <w:pStyle w:val="TableParagraph"/>
              <w:spacing w:before="9"/>
              <w:rPr>
                <w:sz w:val="19"/>
              </w:rPr>
            </w:pPr>
          </w:p>
          <w:p w:rsidR="00FA5ECA" w:rsidRPr="002018AC" w:rsidRDefault="00FA5ECA" w:rsidP="00D00327">
            <w:pPr>
              <w:pStyle w:val="TableParagraph"/>
              <w:ind w:left="110"/>
              <w:rPr>
                <w:sz w:val="20"/>
              </w:rPr>
            </w:pPr>
            <w:r w:rsidRPr="002018AC">
              <w:rPr>
                <w:sz w:val="20"/>
              </w:rPr>
              <w:t>Imparare ad imparare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8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Possiede un patrimonio di conoscenze e nozioni di base ed è in grado di ricercare nuove informazioni. Si impegna in nuovi ap- prendimenti anche in modo autonomo.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849"/>
        </w:trPr>
        <w:tc>
          <w:tcPr>
            <w:tcW w:w="360" w:type="dxa"/>
          </w:tcPr>
          <w:p w:rsidR="00FA5ECA" w:rsidRPr="002018AC" w:rsidRDefault="00FA5ECA" w:rsidP="00D00327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6</w:t>
            </w:r>
          </w:p>
        </w:tc>
        <w:tc>
          <w:tcPr>
            <w:tcW w:w="2830" w:type="dxa"/>
          </w:tcPr>
          <w:p w:rsidR="00FA5ECA" w:rsidRPr="002018AC" w:rsidRDefault="00FA5ECA" w:rsidP="00D00327">
            <w:pPr>
              <w:pStyle w:val="TableParagraph"/>
              <w:spacing w:before="8"/>
              <w:rPr>
                <w:sz w:val="32"/>
              </w:rPr>
            </w:pPr>
          </w:p>
          <w:p w:rsidR="00FA5ECA" w:rsidRPr="002018AC" w:rsidRDefault="00FA5ECA" w:rsidP="00D00327">
            <w:pPr>
              <w:pStyle w:val="TableParagraph"/>
              <w:ind w:left="110"/>
              <w:rPr>
                <w:sz w:val="20"/>
              </w:rPr>
            </w:pPr>
            <w:r w:rsidRPr="002018AC">
              <w:rPr>
                <w:sz w:val="20"/>
              </w:rPr>
              <w:t>Competenze sociali e civiche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5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Ha cura e rispetto di sé, degli altri e dell’ambiente. Rispetta le re- gole condivise e collabora con gli altri. Si impegna per portare a compimento il lavoro iniziato, da solo o insieme agli altri.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849"/>
        </w:trPr>
        <w:tc>
          <w:tcPr>
            <w:tcW w:w="360" w:type="dxa"/>
          </w:tcPr>
          <w:p w:rsidR="00FA5ECA" w:rsidRPr="002018AC" w:rsidRDefault="00FA5ECA" w:rsidP="00D00327">
            <w:pPr>
              <w:pStyle w:val="TableParagraph"/>
              <w:spacing w:before="179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7</w:t>
            </w:r>
          </w:p>
        </w:tc>
        <w:tc>
          <w:tcPr>
            <w:tcW w:w="2830" w:type="dxa"/>
          </w:tcPr>
          <w:p w:rsidR="00FA5ECA" w:rsidRPr="002018AC" w:rsidRDefault="00FA5ECA" w:rsidP="00D00327">
            <w:pPr>
              <w:pStyle w:val="TableParagraph"/>
              <w:spacing w:before="66"/>
              <w:ind w:left="110"/>
              <w:rPr>
                <w:sz w:val="20"/>
              </w:rPr>
            </w:pPr>
            <w:r w:rsidRPr="002018AC">
              <w:rPr>
                <w:sz w:val="20"/>
              </w:rPr>
              <w:t>Spirito di iniziativa *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7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Dimostra originalità e spirito di iniziativa. È in grado di realizzare semplici progetti. Si assume le proprie responsabilità, chiede aiuto quando si trova in difficoltà e sa fornire aiuto a chi lo chiede.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621"/>
        </w:trPr>
        <w:tc>
          <w:tcPr>
            <w:tcW w:w="360" w:type="dxa"/>
            <w:vMerge w:val="restart"/>
          </w:tcPr>
          <w:p w:rsidR="00FA5ECA" w:rsidRPr="008B6EC3" w:rsidRDefault="00FA5ECA" w:rsidP="00D00327">
            <w:pPr>
              <w:pStyle w:val="TableParagraph"/>
              <w:rPr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rPr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before="5"/>
              <w:rPr>
                <w:sz w:val="26"/>
                <w:lang w:val="it-IT"/>
              </w:rPr>
            </w:pPr>
          </w:p>
          <w:p w:rsidR="00FA5ECA" w:rsidRPr="002018AC" w:rsidRDefault="00FA5ECA" w:rsidP="00D00327">
            <w:pPr>
              <w:pStyle w:val="TableParagraph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8</w:t>
            </w:r>
          </w:p>
        </w:tc>
        <w:tc>
          <w:tcPr>
            <w:tcW w:w="2830" w:type="dxa"/>
            <w:vMerge w:val="restart"/>
          </w:tcPr>
          <w:p w:rsidR="00FA5ECA" w:rsidRPr="002018AC" w:rsidRDefault="00FA5ECA" w:rsidP="00D00327">
            <w:pPr>
              <w:pStyle w:val="TableParagraph"/>
            </w:pPr>
          </w:p>
          <w:p w:rsidR="00FA5ECA" w:rsidRPr="002018AC" w:rsidRDefault="00FA5ECA" w:rsidP="00D00327">
            <w:pPr>
              <w:pStyle w:val="TableParagraph"/>
            </w:pPr>
          </w:p>
          <w:p w:rsidR="00FA5ECA" w:rsidRPr="002018AC" w:rsidRDefault="00FA5ECA" w:rsidP="00D00327">
            <w:pPr>
              <w:pStyle w:val="TableParagraph"/>
              <w:spacing w:before="180" w:line="242" w:lineRule="auto"/>
              <w:ind w:left="110" w:right="97"/>
              <w:rPr>
                <w:sz w:val="20"/>
              </w:rPr>
            </w:pPr>
            <w:r w:rsidRPr="002018AC">
              <w:rPr>
                <w:sz w:val="20"/>
              </w:rPr>
              <w:t>Consapevolezza ed espressione culturale</w:t>
            </w: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 w:line="242" w:lineRule="auto"/>
              <w:ind w:left="107" w:right="93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Si orienta nello spazio e nel tempo, osservando e descrivendo ambienti, fatti, fenomeni e produzioni artistiche.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618"/>
        </w:trPr>
        <w:tc>
          <w:tcPr>
            <w:tcW w:w="360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3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Riconosce le diverse identità, le tradizioni culturali e religiose in un’ottica di dialogo e di rispetto reciproco.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851"/>
        </w:trPr>
        <w:tc>
          <w:tcPr>
            <w:tcW w:w="360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0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528" w:type="dxa"/>
          </w:tcPr>
          <w:p w:rsidR="00FA5ECA" w:rsidRPr="008B6EC3" w:rsidRDefault="00FA5ECA" w:rsidP="00D00327">
            <w:pPr>
              <w:pStyle w:val="TableParagraph"/>
              <w:spacing w:before="66"/>
              <w:ind w:left="107" w:right="98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In relazione alle proprie potenzialità e al proprio talento si espri- me negli ambiti che gli sono più congeniali: motori, artistici e musicali.</w:t>
            </w:r>
          </w:p>
        </w:tc>
        <w:tc>
          <w:tcPr>
            <w:tcW w:w="1141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RPr="002018AC" w:rsidTr="00D00327">
        <w:trPr>
          <w:trHeight w:val="1293"/>
        </w:trPr>
        <w:tc>
          <w:tcPr>
            <w:tcW w:w="360" w:type="dxa"/>
          </w:tcPr>
          <w:p w:rsidR="00FA5ECA" w:rsidRPr="008B6EC3" w:rsidRDefault="00FA5ECA" w:rsidP="00D00327">
            <w:pPr>
              <w:pStyle w:val="TableParagraph"/>
              <w:rPr>
                <w:lang w:val="it-IT"/>
              </w:rPr>
            </w:pPr>
          </w:p>
          <w:p w:rsidR="00FA5ECA" w:rsidRPr="002018AC" w:rsidRDefault="00FA5ECA" w:rsidP="00D00327">
            <w:pPr>
              <w:pStyle w:val="TableParagraph"/>
              <w:spacing w:before="147"/>
              <w:ind w:left="8"/>
              <w:jc w:val="center"/>
              <w:rPr>
                <w:sz w:val="20"/>
              </w:rPr>
            </w:pPr>
            <w:r w:rsidRPr="002018AC">
              <w:rPr>
                <w:w w:val="99"/>
                <w:sz w:val="20"/>
              </w:rPr>
              <w:t>9</w:t>
            </w:r>
          </w:p>
        </w:tc>
        <w:tc>
          <w:tcPr>
            <w:tcW w:w="9499" w:type="dxa"/>
            <w:gridSpan w:val="3"/>
          </w:tcPr>
          <w:p w:rsidR="00FA5ECA" w:rsidRPr="008B6EC3" w:rsidRDefault="00FA5ECA" w:rsidP="00D00327">
            <w:pPr>
              <w:pStyle w:val="TableParagraph"/>
              <w:spacing w:before="86" w:line="278" w:lineRule="auto"/>
              <w:ind w:left="110" w:right="239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L’alunno/a ha inoltre mostrato significative competenze nello svolgimento di attività scolastiche e/o extrascolasti- che, relativamente a:</w:t>
            </w:r>
          </w:p>
          <w:p w:rsidR="00FA5ECA" w:rsidRPr="002018AC" w:rsidRDefault="00FA5ECA" w:rsidP="00D00327">
            <w:pPr>
              <w:pStyle w:val="TableParagraph"/>
              <w:spacing w:before="196"/>
              <w:ind w:left="110"/>
              <w:rPr>
                <w:sz w:val="20"/>
              </w:rPr>
            </w:pPr>
            <w:r w:rsidRPr="002018AC"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A5ECA" w:rsidRPr="002018AC" w:rsidRDefault="00FA5ECA" w:rsidP="00FA5ECA">
      <w:pPr>
        <w:tabs>
          <w:tab w:val="left" w:pos="6812"/>
        </w:tabs>
        <w:spacing w:line="482" w:lineRule="auto"/>
        <w:ind w:left="332" w:right="805"/>
        <w:rPr>
          <w:sz w:val="20"/>
        </w:rPr>
      </w:pPr>
      <w:r w:rsidRPr="002018AC">
        <w:rPr>
          <w:sz w:val="20"/>
        </w:rPr>
        <w:t xml:space="preserve">* </w:t>
      </w:r>
      <w:r w:rsidRPr="002018AC">
        <w:rPr>
          <w:i/>
          <w:sz w:val="20"/>
        </w:rPr>
        <w:t xml:space="preserve">Sense of initiative and entrepreneurship </w:t>
      </w:r>
      <w:r w:rsidRPr="002018AC">
        <w:rPr>
          <w:sz w:val="20"/>
        </w:rPr>
        <w:t>nella Raccomandazione europea e del Consiglio del 18 dicembre 2006 Data……………………..</w:t>
      </w:r>
      <w:r w:rsidRPr="002018AC">
        <w:rPr>
          <w:sz w:val="20"/>
        </w:rPr>
        <w:tab/>
        <w:t>Il Dirigente Scolastico</w:t>
      </w:r>
    </w:p>
    <w:p w:rsidR="00FA5ECA" w:rsidRPr="002E06A3" w:rsidRDefault="00FA5ECA" w:rsidP="00FA5ECA">
      <w:pPr>
        <w:pStyle w:val="Corpotesto"/>
        <w:spacing w:before="5"/>
        <w:rPr>
          <w:rFonts w:ascii="Times New Roman" w:hAnsi="Times New Roman"/>
          <w:sz w:val="13"/>
        </w:rPr>
      </w:pPr>
      <w:r>
        <w:rPr>
          <w:rFonts w:ascii="Times New Roman" w:hAnsi="Times New Roman"/>
          <w:noProof/>
          <w:sz w:val="24"/>
          <w:lang w:eastAsia="it-IT"/>
        </w:rPr>
        <mc:AlternateContent>
          <mc:Choice Requires="wps">
            <w:drawing>
              <wp:anchor distT="4294967294" distB="4294967294" distL="0" distR="0" simplePos="0" relativeHeight="252084224" behindDoc="1" locked="0" layoutInCell="1" allowOverlap="1" wp14:anchorId="6C6A77D7" wp14:editId="4B84593B">
                <wp:simplePos x="0" y="0"/>
                <wp:positionH relativeFrom="page">
                  <wp:posOffset>4517390</wp:posOffset>
                </wp:positionH>
                <wp:positionV relativeFrom="paragraph">
                  <wp:posOffset>126364</wp:posOffset>
                </wp:positionV>
                <wp:extent cx="1779270" cy="0"/>
                <wp:effectExtent l="0" t="0" r="30480" b="19050"/>
                <wp:wrapTopAndBottom/>
                <wp:docPr id="31" name="Lin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E48D" id="Line 892" o:spid="_x0000_s1026" style="position:absolute;z-index:-2512322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55.7pt,9.95pt" to="49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" strokeweight=".17558mm">
                <w10:wrap type="topAndBottom" anchorx="page"/>
              </v:line>
            </w:pict>
          </mc:Fallback>
        </mc:AlternateContent>
      </w:r>
    </w:p>
    <w:p w:rsidR="00FA5ECA" w:rsidRPr="002018AC" w:rsidRDefault="00FA5ECA" w:rsidP="00FA5ECA">
      <w:pPr>
        <w:tabs>
          <w:tab w:val="left" w:pos="1770"/>
        </w:tabs>
        <w:spacing w:before="73" w:after="4"/>
        <w:ind w:left="227"/>
        <w:rPr>
          <w:b/>
          <w:sz w:val="17"/>
        </w:rPr>
      </w:pPr>
      <w:r w:rsidRPr="002018AC">
        <w:rPr>
          <w:b/>
          <w:sz w:val="17"/>
        </w:rPr>
        <w:t>(1)Livello</w:t>
      </w:r>
      <w:r w:rsidRPr="002018AC">
        <w:rPr>
          <w:b/>
          <w:sz w:val="17"/>
        </w:rPr>
        <w:tab/>
        <w:t>Indicatori</w:t>
      </w:r>
      <w:r>
        <w:rPr>
          <w:b/>
          <w:sz w:val="17"/>
        </w:rPr>
        <w:t xml:space="preserve"> </w:t>
      </w:r>
      <w:r w:rsidRPr="002018AC">
        <w:rPr>
          <w:b/>
          <w:sz w:val="17"/>
        </w:rPr>
        <w:t>esplicativi</w:t>
      </w:r>
    </w:p>
    <w:p w:rsidR="00FA5ECA" w:rsidRPr="002018AC" w:rsidRDefault="00FA5ECA" w:rsidP="00FA5ECA">
      <w:pPr>
        <w:pStyle w:val="Corpotesto"/>
        <w:spacing w:line="20" w:lineRule="exact"/>
        <w:ind w:left="114"/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F601C74" wp14:editId="153056D3">
                <wp:extent cx="6200140" cy="6350"/>
                <wp:effectExtent l="0" t="0" r="29210" b="12700"/>
                <wp:docPr id="11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0140" cy="6350"/>
                          <a:chOff x="0" y="0"/>
                          <a:chExt cx="9764" cy="10"/>
                        </a:xfrm>
                      </wpg:grpSpPr>
                      <wps:wsp>
                        <wps:cNvPr id="14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88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5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154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1553" y="5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75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5293F" id="Group 885" o:spid="_x0000_s1026" style="width:488.2pt;height:.5pt;mso-position-horizontal-relative:char;mso-position-vertical-relative:line" coordsize="97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">
                <v:rect id="Rectangle 886" o:spid="_x0000_s1027" style="position:absolute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887" o:spid="_x0000_s1028" style="position:absolute;visibility:visible;mso-wrap-style:square" from="10,5" to="1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888" o:spid="_x0000_s1029" style="position:absolute;left:154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line id="Line 889" o:spid="_x0000_s1030" style="position:absolute;visibility:visible;mso-wrap-style:square" from="1553,5" to="97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890" o:spid="_x0000_s1031" style="position:absolute;left:97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A5ECA" w:rsidRPr="002018AC" w:rsidRDefault="00FA5ECA" w:rsidP="00FA5ECA">
      <w:pPr>
        <w:tabs>
          <w:tab w:val="left" w:pos="1770"/>
        </w:tabs>
        <w:spacing w:line="271" w:lineRule="auto"/>
        <w:ind w:left="1770" w:right="414" w:hanging="1544"/>
        <w:rPr>
          <w:sz w:val="17"/>
        </w:rPr>
      </w:pPr>
      <w:r w:rsidRPr="002018AC">
        <w:rPr>
          <w:b/>
          <w:i/>
          <w:sz w:val="17"/>
        </w:rPr>
        <w:t>A–Avanzato</w:t>
      </w:r>
      <w:r w:rsidRPr="002018AC">
        <w:rPr>
          <w:b/>
          <w:i/>
          <w:sz w:val="17"/>
        </w:rPr>
        <w:tab/>
      </w:r>
      <w:r w:rsidRPr="002018AC">
        <w:rPr>
          <w:position w:val="1"/>
          <w:sz w:val="17"/>
        </w:rPr>
        <w:t xml:space="preserve">L’alunno/a svolge compiti e risolve problemi complessi, mostrando padronanza nell’uso delle conoscenze e delle </w:t>
      </w:r>
      <w:r w:rsidRPr="002018AC">
        <w:rPr>
          <w:sz w:val="17"/>
        </w:rPr>
        <w:t>abilità; propone e sostiene le proprie opinioni e assume in modo responsabile decisioni</w:t>
      </w:r>
      <w:r>
        <w:rPr>
          <w:sz w:val="17"/>
        </w:rPr>
        <w:t xml:space="preserve"> </w:t>
      </w:r>
      <w:r w:rsidRPr="002018AC">
        <w:rPr>
          <w:sz w:val="17"/>
        </w:rPr>
        <w:t>consapevoli.</w:t>
      </w:r>
    </w:p>
    <w:p w:rsidR="00FA5ECA" w:rsidRPr="002018AC" w:rsidRDefault="00FA5ECA" w:rsidP="00FA5ECA">
      <w:pPr>
        <w:pStyle w:val="Corpotesto"/>
        <w:spacing w:before="3"/>
        <w:rPr>
          <w:rFonts w:ascii="Times New Roman" w:hAnsi="Times New Roman"/>
          <w:sz w:val="10"/>
        </w:rPr>
      </w:pPr>
    </w:p>
    <w:p w:rsidR="00FA5ECA" w:rsidRDefault="00FA5ECA" w:rsidP="00FA5ECA">
      <w:pPr>
        <w:tabs>
          <w:tab w:val="left" w:pos="1770"/>
        </w:tabs>
        <w:spacing w:before="98" w:line="273" w:lineRule="auto"/>
        <w:ind w:left="1770" w:right="414" w:hanging="1544"/>
        <w:rPr>
          <w:sz w:val="17"/>
        </w:rPr>
      </w:pPr>
      <w:r w:rsidRPr="002018AC">
        <w:rPr>
          <w:b/>
          <w:i/>
          <w:sz w:val="17"/>
        </w:rPr>
        <w:t>B– Intermedio</w:t>
      </w:r>
      <w:r w:rsidRPr="002018AC">
        <w:rPr>
          <w:b/>
          <w:i/>
          <w:sz w:val="17"/>
        </w:rPr>
        <w:tab/>
      </w:r>
      <w:r w:rsidRPr="002018AC">
        <w:rPr>
          <w:sz w:val="17"/>
        </w:rPr>
        <w:t>L’alunno/a svolge compiti e risolve problemi in situazioni nuove, compie scelte consa</w:t>
      </w:r>
      <w:r>
        <w:rPr>
          <w:sz w:val="17"/>
        </w:rPr>
        <w:t>pevoli, mostrando di saper uti</w:t>
      </w:r>
      <w:r w:rsidRPr="002018AC">
        <w:rPr>
          <w:sz w:val="17"/>
        </w:rPr>
        <w:t>lizzare le conoscenze e le abilità</w:t>
      </w:r>
      <w:r>
        <w:rPr>
          <w:sz w:val="17"/>
        </w:rPr>
        <w:t xml:space="preserve"> </w:t>
      </w:r>
      <w:r w:rsidRPr="002018AC">
        <w:rPr>
          <w:sz w:val="17"/>
        </w:rPr>
        <w:t>acquisite.</w:t>
      </w:r>
    </w:p>
    <w:p w:rsidR="00FA5ECA" w:rsidRPr="002018AC" w:rsidRDefault="00FA5ECA" w:rsidP="00FA5ECA">
      <w:pPr>
        <w:spacing w:before="93" w:line="276" w:lineRule="auto"/>
        <w:ind w:left="227" w:right="145"/>
        <w:rPr>
          <w:sz w:val="17"/>
        </w:rPr>
      </w:pPr>
      <w:r w:rsidRPr="002018AC">
        <w:rPr>
          <w:b/>
          <w:i/>
          <w:sz w:val="17"/>
        </w:rPr>
        <w:t>C – Base</w:t>
      </w:r>
      <w:r>
        <w:rPr>
          <w:b/>
          <w:i/>
          <w:sz w:val="17"/>
        </w:rPr>
        <w:tab/>
      </w:r>
      <w:r w:rsidRPr="002018AC">
        <w:rPr>
          <w:sz w:val="17"/>
        </w:rPr>
        <w:t>L’alunno/a svolge compiti semplici anche in situazioni nuove, mostrando di possedere conoscenze e abilità fonda- mentali e di saper applicare basilari regole e procedure apprese.</w:t>
      </w:r>
    </w:p>
    <w:p w:rsidR="00FA5ECA" w:rsidRPr="002018AC" w:rsidRDefault="00FA5ECA" w:rsidP="00FA5ECA">
      <w:pPr>
        <w:spacing w:before="111"/>
        <w:rPr>
          <w:sz w:val="17"/>
        </w:rPr>
      </w:pPr>
      <w:r w:rsidRPr="002018AC">
        <w:rPr>
          <w:b/>
          <w:i/>
          <w:sz w:val="17"/>
        </w:rPr>
        <w:t>D – Iniziale</w:t>
      </w:r>
      <w:r>
        <w:rPr>
          <w:b/>
          <w:i/>
          <w:sz w:val="17"/>
        </w:rPr>
        <w:tab/>
      </w:r>
      <w:r w:rsidRPr="002018AC">
        <w:rPr>
          <w:sz w:val="17"/>
        </w:rPr>
        <w:t>L’alunno/a, se opportunamente guidato/a, svolge compiti semplici in situazioni note.</w:t>
      </w:r>
    </w:p>
    <w:p w:rsidR="00FA5ECA" w:rsidRDefault="00FA5ECA" w:rsidP="00FA5ECA">
      <w:pPr>
        <w:spacing w:before="93" w:line="276" w:lineRule="auto"/>
        <w:ind w:right="145"/>
        <w:rPr>
          <w:sz w:val="17"/>
        </w:rPr>
      </w:pPr>
    </w:p>
    <w:p w:rsidR="00FA5ECA" w:rsidRDefault="00FA5ECA" w:rsidP="00FA5ECA">
      <w:pPr>
        <w:pStyle w:val="Corpotesto"/>
        <w:ind w:left="902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A7F9778" wp14:editId="0BE2C6FD">
                <wp:extent cx="916305" cy="291465"/>
                <wp:effectExtent l="0" t="0" r="17145" b="13335"/>
                <wp:docPr id="10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ECA" w:rsidRDefault="00FA5ECA" w:rsidP="00FA5ECA">
                            <w:pPr>
                              <w:spacing w:before="73"/>
                              <w:ind w:left="261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z w:val="22"/>
                              </w:rPr>
                              <w:t>Allegato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F9778" id="Text Box 893" o:spid="_x0000_s1071" type="#_x0000_t202" style="width:72.1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" filled="f">
                <v:textbox inset="0,0,0,0">
                  <w:txbxContent>
                    <w:p w:rsidR="00FA5ECA" w:rsidRDefault="00FA5ECA" w:rsidP="00FA5ECA">
                      <w:pPr>
                        <w:spacing w:before="73"/>
                        <w:ind w:left="261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Allegato 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5ECA" w:rsidRDefault="00FA5ECA" w:rsidP="00FA5ECA">
      <w:pPr>
        <w:pStyle w:val="Corpotesto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5F89D12" wp14:editId="7DAE881D">
            <wp:simplePos x="0" y="0"/>
            <wp:positionH relativeFrom="page">
              <wp:posOffset>3355594</wp:posOffset>
            </wp:positionH>
            <wp:positionV relativeFrom="paragraph">
              <wp:posOffset>229812</wp:posOffset>
            </wp:positionV>
            <wp:extent cx="688742" cy="723137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42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ECA" w:rsidRDefault="00FA5ECA" w:rsidP="00FA5ECA">
      <w:pPr>
        <w:pStyle w:val="Corpotesto"/>
        <w:spacing w:before="6"/>
      </w:pPr>
    </w:p>
    <w:p w:rsidR="00FA5ECA" w:rsidRDefault="00FA5ECA" w:rsidP="00FA5ECA">
      <w:pPr>
        <w:spacing w:before="62"/>
        <w:ind w:left="1798" w:right="1870"/>
        <w:jc w:val="center"/>
      </w:pPr>
      <w:r>
        <w:rPr>
          <w:sz w:val="22"/>
        </w:rPr>
        <w:t>Istituzione scolastica</w:t>
      </w:r>
    </w:p>
    <w:p w:rsidR="00FA5ECA" w:rsidRDefault="00FA5ECA" w:rsidP="00FA5ECA">
      <w:pPr>
        <w:pStyle w:val="Corpotesto"/>
        <w:rPr>
          <w:sz w:val="20"/>
        </w:rPr>
      </w:pPr>
    </w:p>
    <w:p w:rsidR="00FA5ECA" w:rsidRDefault="00FA5ECA" w:rsidP="00FA5ECA">
      <w:pPr>
        <w:pStyle w:val="Corpotesto"/>
        <w:spacing w:before="1"/>
        <w:rPr>
          <w:sz w:val="17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4294967294" distB="4294967294" distL="0" distR="0" simplePos="0" relativeHeight="252085248" behindDoc="1" locked="0" layoutInCell="1" allowOverlap="1" wp14:anchorId="2BA8B2CD" wp14:editId="01E03C77">
                <wp:simplePos x="0" y="0"/>
                <wp:positionH relativeFrom="page">
                  <wp:posOffset>2208530</wp:posOffset>
                </wp:positionH>
                <wp:positionV relativeFrom="paragraph">
                  <wp:posOffset>153669</wp:posOffset>
                </wp:positionV>
                <wp:extent cx="3141980" cy="0"/>
                <wp:effectExtent l="0" t="0" r="20320" b="19050"/>
                <wp:wrapTopAndBottom/>
                <wp:docPr id="23" name="Lin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D129" id="Line 894" o:spid="_x0000_s1026" style="position:absolute;z-index:-25123123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73.9pt,12.1pt" to="42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ZpHgIAAEQ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" strokeweight=".19461mm">
                <w10:wrap type="topAndBottom" anchorx="page"/>
              </v:line>
            </w:pict>
          </mc:Fallback>
        </mc:AlternateContent>
      </w:r>
    </w:p>
    <w:p w:rsidR="00FA5ECA" w:rsidRDefault="00FA5ECA" w:rsidP="00FA5ECA">
      <w:pPr>
        <w:pStyle w:val="Corpotesto"/>
        <w:spacing w:before="3"/>
        <w:rPr>
          <w:sz w:val="20"/>
        </w:rPr>
      </w:pPr>
    </w:p>
    <w:p w:rsidR="00FA5ECA" w:rsidRDefault="00FA5ECA" w:rsidP="00FA5ECA">
      <w:pPr>
        <w:pStyle w:val="Titolo1"/>
        <w:spacing w:before="57"/>
        <w:ind w:left="0" w:firstLine="0"/>
        <w:rPr>
          <w:rFonts w:ascii="Calibri" w:eastAsia="Calibri" w:hAnsi="Calibri"/>
          <w:b w:val="0"/>
          <w:bCs w:val="0"/>
          <w:kern w:val="0"/>
          <w:sz w:val="20"/>
          <w:szCs w:val="22"/>
          <w:lang w:val="it-IT"/>
        </w:rPr>
      </w:pPr>
    </w:p>
    <w:p w:rsidR="00FA5ECA" w:rsidRDefault="00FA5ECA" w:rsidP="00FA5ECA">
      <w:pPr>
        <w:pStyle w:val="Titolo1"/>
        <w:spacing w:before="57"/>
        <w:ind w:left="0" w:firstLine="0"/>
        <w:rPr>
          <w:rFonts w:ascii="Calibri" w:eastAsia="Calibri" w:hAnsi="Calibri"/>
          <w:b w:val="0"/>
          <w:bCs w:val="0"/>
          <w:kern w:val="0"/>
          <w:sz w:val="20"/>
          <w:szCs w:val="22"/>
          <w:lang w:val="it-IT"/>
        </w:rPr>
      </w:pPr>
    </w:p>
    <w:p w:rsidR="00FA5ECA" w:rsidRDefault="00FA5ECA" w:rsidP="00FA5ECA">
      <w:pPr>
        <w:pStyle w:val="Titolo1"/>
        <w:spacing w:before="57"/>
        <w:ind w:left="0" w:firstLine="0"/>
        <w:rPr>
          <w:rFonts w:ascii="Calibri" w:eastAsia="Calibri" w:hAnsi="Calibri"/>
          <w:b w:val="0"/>
          <w:bCs w:val="0"/>
          <w:kern w:val="0"/>
          <w:sz w:val="20"/>
          <w:szCs w:val="22"/>
          <w:lang w:val="it-IT"/>
        </w:rPr>
      </w:pPr>
    </w:p>
    <w:p w:rsidR="00FA5ECA" w:rsidRPr="008B6EC3" w:rsidRDefault="00FA5ECA" w:rsidP="00FA5ECA">
      <w:pPr>
        <w:pStyle w:val="Titolo1"/>
        <w:spacing w:before="57"/>
        <w:ind w:left="0" w:firstLine="0"/>
        <w:jc w:val="center"/>
        <w:rPr>
          <w:rFonts w:ascii="Times New Roman" w:hAnsi="Times New Roman"/>
          <w:sz w:val="24"/>
          <w:szCs w:val="24"/>
          <w:lang w:val="it-IT"/>
        </w:rPr>
      </w:pPr>
      <w:r w:rsidRPr="008B6EC3">
        <w:rPr>
          <w:rFonts w:ascii="Times New Roman" w:hAnsi="Times New Roman"/>
          <w:sz w:val="24"/>
          <w:szCs w:val="24"/>
          <w:lang w:val="it-IT"/>
        </w:rPr>
        <w:t>CERTIFICAZIONE DELLE COMPETENZE</w:t>
      </w:r>
    </w:p>
    <w:p w:rsidR="00FA5ECA" w:rsidRPr="002E06A3" w:rsidRDefault="00FA5ECA" w:rsidP="00FA5ECA">
      <w:pPr>
        <w:spacing w:before="247"/>
        <w:ind w:left="1794" w:right="1870"/>
        <w:jc w:val="center"/>
        <w:rPr>
          <w:b/>
        </w:rPr>
      </w:pPr>
      <w:r w:rsidRPr="002E06A3">
        <w:rPr>
          <w:b/>
        </w:rPr>
        <w:t>AL TERMINE DEL PRIMO CICLO DI ISTRUZIONE</w:t>
      </w:r>
    </w:p>
    <w:p w:rsidR="00FA5ECA" w:rsidRPr="002E06A3" w:rsidRDefault="00FA5ECA" w:rsidP="00FA5ECA">
      <w:pPr>
        <w:pStyle w:val="Corpotesto"/>
        <w:rPr>
          <w:rFonts w:ascii="Times New Roman" w:hAnsi="Times New Roman"/>
          <w:b/>
          <w:sz w:val="24"/>
          <w:szCs w:val="24"/>
        </w:rPr>
      </w:pPr>
    </w:p>
    <w:p w:rsidR="00FA5ECA" w:rsidRPr="002E06A3" w:rsidRDefault="00FA5ECA" w:rsidP="00FA5ECA">
      <w:pPr>
        <w:pStyle w:val="Corpotesto"/>
        <w:spacing w:before="6"/>
        <w:rPr>
          <w:rFonts w:ascii="Times New Roman" w:hAnsi="Times New Roman"/>
          <w:b/>
          <w:sz w:val="24"/>
          <w:szCs w:val="24"/>
        </w:rPr>
      </w:pPr>
    </w:p>
    <w:p w:rsidR="00FA5ECA" w:rsidRPr="002E06A3" w:rsidRDefault="00FA5ECA" w:rsidP="00FA5ECA">
      <w:pPr>
        <w:ind w:left="1795" w:right="1870"/>
        <w:jc w:val="center"/>
        <w:rPr>
          <w:b/>
        </w:rPr>
      </w:pPr>
      <w:r w:rsidRPr="002E06A3">
        <w:rPr>
          <w:b/>
        </w:rPr>
        <w:t>Il Dirigente Scolastico</w:t>
      </w:r>
    </w:p>
    <w:p w:rsidR="00FA5ECA" w:rsidRPr="002E06A3" w:rsidRDefault="00FA5ECA" w:rsidP="00FA5ECA">
      <w:pPr>
        <w:pStyle w:val="Corpotesto"/>
        <w:rPr>
          <w:rFonts w:ascii="Times New Roman" w:hAnsi="Times New Roman"/>
          <w:b/>
          <w:sz w:val="24"/>
          <w:szCs w:val="24"/>
        </w:rPr>
      </w:pPr>
    </w:p>
    <w:p w:rsidR="00FA5ECA" w:rsidRPr="002E06A3" w:rsidRDefault="00FA5ECA" w:rsidP="00FA5ECA">
      <w:pPr>
        <w:pStyle w:val="Corpotesto"/>
        <w:spacing w:before="171"/>
        <w:ind w:left="472"/>
        <w:rPr>
          <w:rFonts w:ascii="Times New Roman" w:hAnsi="Times New Roman"/>
          <w:sz w:val="24"/>
          <w:szCs w:val="24"/>
        </w:rPr>
      </w:pPr>
      <w:r w:rsidRPr="002E06A3">
        <w:rPr>
          <w:rFonts w:ascii="Times New Roman" w:hAnsi="Times New Roman"/>
          <w:sz w:val="24"/>
          <w:szCs w:val="24"/>
        </w:rPr>
        <w:t>Visto il decreto legislativo 13 aprile 2017, n. 62 e, in particolare, l’articolo 9;</w:t>
      </w:r>
    </w:p>
    <w:p w:rsidR="00FA5ECA" w:rsidRPr="002E06A3" w:rsidRDefault="00FA5ECA" w:rsidP="00FA5ECA">
      <w:pPr>
        <w:pStyle w:val="Corpotesto"/>
        <w:spacing w:before="120"/>
        <w:ind w:left="472" w:right="1276"/>
        <w:rPr>
          <w:rFonts w:ascii="Times New Roman" w:hAnsi="Times New Roman"/>
          <w:sz w:val="24"/>
          <w:szCs w:val="24"/>
        </w:rPr>
      </w:pPr>
      <w:r w:rsidRPr="002E06A3">
        <w:rPr>
          <w:rFonts w:ascii="Times New Roman" w:hAnsi="Times New Roman"/>
          <w:spacing w:val="-7"/>
          <w:sz w:val="24"/>
          <w:szCs w:val="24"/>
        </w:rPr>
        <w:t xml:space="preserve">Visto </w:t>
      </w:r>
      <w:r w:rsidRPr="002E06A3">
        <w:rPr>
          <w:rFonts w:ascii="Times New Roman" w:hAnsi="Times New Roman"/>
          <w:spacing w:val="-4"/>
          <w:sz w:val="24"/>
          <w:szCs w:val="24"/>
        </w:rPr>
        <w:t xml:space="preserve">il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decreto ministeriale </w:t>
      </w:r>
      <w:r w:rsidRPr="002E06A3">
        <w:rPr>
          <w:rFonts w:ascii="Times New Roman" w:hAnsi="Times New Roman"/>
          <w:sz w:val="24"/>
          <w:szCs w:val="24"/>
        </w:rPr>
        <w:t xml:space="preserve">3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ottobre </w:t>
      </w:r>
      <w:r w:rsidRPr="002E06A3">
        <w:rPr>
          <w:rFonts w:ascii="Times New Roman" w:hAnsi="Times New Roman"/>
          <w:spacing w:val="-7"/>
          <w:sz w:val="24"/>
          <w:szCs w:val="24"/>
        </w:rPr>
        <w:t xml:space="preserve">2017, </w:t>
      </w:r>
      <w:r w:rsidRPr="002E06A3">
        <w:rPr>
          <w:rFonts w:ascii="Times New Roman" w:hAnsi="Times New Roman"/>
          <w:spacing w:val="-4"/>
          <w:sz w:val="24"/>
          <w:szCs w:val="24"/>
        </w:rPr>
        <w:t xml:space="preserve">n. </w:t>
      </w:r>
      <w:r w:rsidRPr="002E06A3">
        <w:rPr>
          <w:rFonts w:ascii="Times New Roman" w:hAnsi="Times New Roman"/>
          <w:spacing w:val="-7"/>
          <w:sz w:val="24"/>
          <w:szCs w:val="24"/>
        </w:rPr>
        <w:t xml:space="preserve">742,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concernente l’adozione </w:t>
      </w:r>
      <w:r w:rsidRPr="002E06A3">
        <w:rPr>
          <w:rFonts w:ascii="Times New Roman" w:hAnsi="Times New Roman"/>
          <w:spacing w:val="-7"/>
          <w:sz w:val="24"/>
          <w:szCs w:val="24"/>
        </w:rPr>
        <w:t xml:space="preserve">del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modello nazionale </w:t>
      </w:r>
      <w:r w:rsidRPr="002E06A3">
        <w:rPr>
          <w:rFonts w:ascii="Times New Roman" w:hAnsi="Times New Roman"/>
          <w:spacing w:val="-4"/>
          <w:sz w:val="24"/>
          <w:szCs w:val="24"/>
        </w:rPr>
        <w:t xml:space="preserve">di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certificazione </w:t>
      </w:r>
      <w:r w:rsidRPr="002E06A3">
        <w:rPr>
          <w:rFonts w:ascii="Times New Roman" w:hAnsi="Times New Roman"/>
          <w:spacing w:val="-7"/>
          <w:sz w:val="24"/>
          <w:szCs w:val="24"/>
        </w:rPr>
        <w:t xml:space="preserve">delle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competenze </w:t>
      </w:r>
      <w:r w:rsidRPr="002E06A3">
        <w:rPr>
          <w:rFonts w:ascii="Times New Roman" w:hAnsi="Times New Roman"/>
          <w:spacing w:val="-6"/>
          <w:sz w:val="24"/>
          <w:szCs w:val="24"/>
        </w:rPr>
        <w:t xml:space="preserve">per </w:t>
      </w:r>
      <w:r w:rsidRPr="002E06A3">
        <w:rPr>
          <w:rFonts w:ascii="Times New Roman" w:hAnsi="Times New Roman"/>
          <w:spacing w:val="-4"/>
          <w:sz w:val="24"/>
          <w:szCs w:val="24"/>
        </w:rPr>
        <w:t xml:space="preserve">le </w:t>
      </w:r>
      <w:r w:rsidRPr="002E06A3">
        <w:rPr>
          <w:rFonts w:ascii="Times New Roman" w:hAnsi="Times New Roman"/>
          <w:spacing w:val="-8"/>
          <w:sz w:val="24"/>
          <w:szCs w:val="24"/>
        </w:rPr>
        <w:t xml:space="preserve">scuole </w:t>
      </w:r>
      <w:r w:rsidRPr="002E06A3">
        <w:rPr>
          <w:rFonts w:ascii="Times New Roman" w:hAnsi="Times New Roman"/>
          <w:spacing w:val="-7"/>
          <w:sz w:val="24"/>
          <w:szCs w:val="24"/>
        </w:rPr>
        <w:t xml:space="preserve">del primo ciclo </w:t>
      </w:r>
      <w:r w:rsidRPr="002E06A3">
        <w:rPr>
          <w:rFonts w:ascii="Times New Roman" w:hAnsi="Times New Roman"/>
          <w:spacing w:val="-4"/>
          <w:sz w:val="24"/>
          <w:szCs w:val="24"/>
        </w:rPr>
        <w:t xml:space="preserve">di </w:t>
      </w:r>
      <w:r w:rsidRPr="002E06A3">
        <w:rPr>
          <w:rFonts w:ascii="Times New Roman" w:hAnsi="Times New Roman"/>
          <w:spacing w:val="-8"/>
          <w:sz w:val="24"/>
          <w:szCs w:val="24"/>
        </w:rPr>
        <w:t>istruzione;</w:t>
      </w:r>
    </w:p>
    <w:p w:rsidR="00FA5ECA" w:rsidRPr="002E06A3" w:rsidRDefault="00FA5ECA" w:rsidP="00FA5ECA">
      <w:pPr>
        <w:pStyle w:val="Corpotesto"/>
        <w:spacing w:before="122" w:line="237" w:lineRule="auto"/>
        <w:ind w:left="472" w:right="377"/>
        <w:rPr>
          <w:rFonts w:ascii="Times New Roman" w:hAnsi="Times New Roman"/>
          <w:sz w:val="24"/>
          <w:szCs w:val="24"/>
        </w:rPr>
      </w:pPr>
      <w:r w:rsidRPr="002E06A3">
        <w:rPr>
          <w:rFonts w:ascii="Times New Roman" w:hAnsi="Times New Roman"/>
          <w:sz w:val="24"/>
          <w:szCs w:val="24"/>
        </w:rPr>
        <w:t>Visti gli atti d’ufficio relativi alle valutazioni espresse in sede di scrutinio finale dal Consiglio di classe del terzo anno di corso della scuola secondaria di primo grado;</w:t>
      </w:r>
    </w:p>
    <w:p w:rsidR="00FA5ECA" w:rsidRPr="002E06A3" w:rsidRDefault="00FA5ECA" w:rsidP="00FA5ECA">
      <w:pPr>
        <w:pStyle w:val="Corpotesto"/>
        <w:spacing w:before="121"/>
        <w:ind w:left="472" w:right="377"/>
        <w:rPr>
          <w:rFonts w:ascii="Times New Roman" w:hAnsi="Times New Roman"/>
          <w:sz w:val="24"/>
          <w:szCs w:val="24"/>
        </w:rPr>
      </w:pPr>
      <w:r w:rsidRPr="002E06A3">
        <w:rPr>
          <w:rFonts w:ascii="Times New Roman" w:hAnsi="Times New Roman"/>
          <w:sz w:val="24"/>
          <w:szCs w:val="24"/>
        </w:rPr>
        <w:t>tenuto conto del percorso scolastico ed in riferimento al Profilo dello studente al termine del primo ciclo di istruzione;</w:t>
      </w:r>
    </w:p>
    <w:p w:rsidR="00FA5ECA" w:rsidRPr="002E06A3" w:rsidRDefault="00FA5ECA" w:rsidP="00FA5ECA">
      <w:pPr>
        <w:pStyle w:val="Corpotesto"/>
        <w:spacing w:before="2"/>
        <w:rPr>
          <w:rFonts w:ascii="Times New Roman" w:hAnsi="Times New Roman"/>
          <w:sz w:val="24"/>
          <w:szCs w:val="24"/>
        </w:rPr>
      </w:pPr>
    </w:p>
    <w:p w:rsidR="00FA5ECA" w:rsidRPr="002E06A3" w:rsidRDefault="00FA5ECA" w:rsidP="00FA5ECA">
      <w:pPr>
        <w:pStyle w:val="Titolo2"/>
        <w:ind w:left="1696" w:right="1870"/>
        <w:jc w:val="center"/>
        <w:rPr>
          <w:rFonts w:ascii="Times New Roman" w:hAnsi="Times New Roman" w:cs="Times New Roman"/>
          <w:sz w:val="24"/>
          <w:szCs w:val="24"/>
        </w:rPr>
      </w:pPr>
      <w:r w:rsidRPr="002E06A3">
        <w:rPr>
          <w:rFonts w:ascii="Times New Roman" w:hAnsi="Times New Roman" w:cs="Times New Roman"/>
          <w:sz w:val="24"/>
          <w:szCs w:val="24"/>
        </w:rPr>
        <w:t>CERTIFICA</w:t>
      </w:r>
    </w:p>
    <w:p w:rsidR="00FA5ECA" w:rsidRPr="002E06A3" w:rsidRDefault="00FA5ECA" w:rsidP="00FA5ECA">
      <w:pPr>
        <w:pStyle w:val="Corpotesto"/>
        <w:spacing w:before="7"/>
        <w:rPr>
          <w:rFonts w:ascii="Times New Roman" w:hAnsi="Times New Roman"/>
          <w:b/>
          <w:sz w:val="24"/>
          <w:szCs w:val="24"/>
        </w:rPr>
      </w:pPr>
    </w:p>
    <w:p w:rsidR="00FA5ECA" w:rsidRPr="002E06A3" w:rsidRDefault="00FA5ECA" w:rsidP="00FA5ECA">
      <w:pPr>
        <w:pStyle w:val="Corpotesto"/>
        <w:tabs>
          <w:tab w:val="left" w:leader="dot" w:pos="10007"/>
        </w:tabs>
        <w:ind w:left="4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chel’alunn……………………………………………</w:t>
      </w:r>
      <w:r w:rsidRPr="002E06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nat..…a……….…………………………………………………...il………………………………………..</w:t>
      </w:r>
    </w:p>
    <w:p w:rsidR="00FA5ECA" w:rsidRPr="002E06A3" w:rsidRDefault="00FA5ECA" w:rsidP="00FA5ECA">
      <w:pPr>
        <w:pStyle w:val="Corpotesto"/>
        <w:spacing w:before="1"/>
        <w:rPr>
          <w:rFonts w:ascii="Times New Roman" w:hAnsi="Times New Roman"/>
          <w:sz w:val="24"/>
          <w:szCs w:val="24"/>
        </w:rPr>
      </w:pPr>
    </w:p>
    <w:p w:rsidR="00FA5ECA" w:rsidRPr="002E06A3" w:rsidRDefault="00FA5ECA" w:rsidP="00FA5ECA">
      <w:pPr>
        <w:pStyle w:val="Corpotesto"/>
        <w:tabs>
          <w:tab w:val="left" w:leader="dot" w:pos="7703"/>
        </w:tabs>
        <w:ind w:left="472"/>
        <w:rPr>
          <w:rFonts w:ascii="Times New Roman" w:hAnsi="Times New Roman"/>
          <w:sz w:val="24"/>
          <w:szCs w:val="24"/>
        </w:rPr>
      </w:pPr>
      <w:r w:rsidRPr="002E06A3">
        <w:rPr>
          <w:rFonts w:ascii="Times New Roman" w:hAnsi="Times New Roman"/>
          <w:sz w:val="24"/>
          <w:szCs w:val="24"/>
        </w:rPr>
        <w:t>ha frequentato nell’anno scolastico ..…... / …….. la classe….…sez</w:t>
      </w:r>
      <w:r w:rsidRPr="002E06A3">
        <w:rPr>
          <w:rFonts w:ascii="Times New Roman" w:hAnsi="Times New Roman"/>
          <w:sz w:val="24"/>
          <w:szCs w:val="24"/>
        </w:rPr>
        <w:tab/>
        <w:t>,</w:t>
      </w:r>
    </w:p>
    <w:p w:rsidR="00FA5ECA" w:rsidRPr="002E06A3" w:rsidRDefault="00FA5ECA" w:rsidP="00FA5ECA">
      <w:pPr>
        <w:pStyle w:val="Corpotesto"/>
        <w:spacing w:before="10"/>
        <w:rPr>
          <w:rFonts w:ascii="Times New Roman" w:hAnsi="Times New Roman"/>
          <w:sz w:val="24"/>
          <w:szCs w:val="24"/>
        </w:rPr>
      </w:pPr>
    </w:p>
    <w:p w:rsidR="00FA5ECA" w:rsidRPr="002E06A3" w:rsidRDefault="00FA5ECA" w:rsidP="00FA5ECA">
      <w:pPr>
        <w:pStyle w:val="Corpotesto"/>
        <w:tabs>
          <w:tab w:val="left" w:leader="dot" w:pos="3511"/>
        </w:tabs>
        <w:ind w:left="472"/>
        <w:rPr>
          <w:rFonts w:ascii="Times New Roman" w:hAnsi="Times New Roman"/>
          <w:sz w:val="24"/>
          <w:szCs w:val="24"/>
        </w:rPr>
      </w:pPr>
      <w:r w:rsidRPr="002E06A3">
        <w:rPr>
          <w:rFonts w:ascii="Times New Roman" w:hAnsi="Times New Roman"/>
          <w:sz w:val="24"/>
          <w:szCs w:val="24"/>
        </w:rPr>
        <w:t>con orariosettimanaledi</w:t>
      </w:r>
      <w:r w:rsidRPr="002E06A3">
        <w:rPr>
          <w:rFonts w:ascii="Times New Roman" w:hAnsi="Times New Roman"/>
          <w:sz w:val="24"/>
          <w:szCs w:val="24"/>
        </w:rPr>
        <w:tab/>
        <w:t>ore;</w:t>
      </w:r>
    </w:p>
    <w:p w:rsidR="00FA5ECA" w:rsidRPr="002E06A3" w:rsidRDefault="00FA5ECA" w:rsidP="00FA5ECA">
      <w:pPr>
        <w:pStyle w:val="Corpotesto"/>
        <w:spacing w:before="10"/>
        <w:rPr>
          <w:rFonts w:ascii="Times New Roman" w:hAnsi="Times New Roman"/>
          <w:sz w:val="24"/>
          <w:szCs w:val="24"/>
        </w:rPr>
      </w:pPr>
    </w:p>
    <w:p w:rsidR="00FA5ECA" w:rsidRDefault="00FA5ECA" w:rsidP="00FA5ECA">
      <w:pPr>
        <w:spacing w:before="93" w:line="276" w:lineRule="auto"/>
        <w:ind w:right="145"/>
      </w:pPr>
      <w:r w:rsidRPr="002E06A3">
        <w:t>e ha raggiunto i livelli di competenza di seguito illustrati</w:t>
      </w:r>
    </w:p>
    <w:tbl>
      <w:tblPr>
        <w:tblStyle w:val="TableNormal"/>
        <w:tblW w:w="9920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4"/>
        <w:gridCol w:w="5954"/>
        <w:gridCol w:w="849"/>
      </w:tblGrid>
      <w:tr w:rsidR="00FA5ECA" w:rsidTr="00D00327">
        <w:trPr>
          <w:trHeight w:val="777"/>
        </w:trPr>
        <w:tc>
          <w:tcPr>
            <w:tcW w:w="283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2834" w:type="dxa"/>
          </w:tcPr>
          <w:p w:rsidR="00FA5ECA" w:rsidRPr="008B6EC3" w:rsidRDefault="00FA5ECA" w:rsidP="00D00327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FA5ECA" w:rsidRDefault="00FA5ECA" w:rsidP="00D00327">
            <w:pPr>
              <w:pStyle w:val="TableParagraph"/>
              <w:spacing w:before="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9"/>
              <w:rPr>
                <w:sz w:val="19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before="1"/>
              <w:ind w:left="1329" w:right="1295" w:firstLine="28"/>
              <w:rPr>
                <w:b/>
                <w:sz w:val="20"/>
                <w:lang w:val="it-IT"/>
              </w:rPr>
            </w:pPr>
            <w:r w:rsidRPr="008B6EC3">
              <w:rPr>
                <w:b/>
                <w:sz w:val="20"/>
                <w:lang w:val="it-IT"/>
              </w:rPr>
              <w:t>Competenze dal Profilo dello studente al termine del primo ciclo di istruzione</w:t>
            </w:r>
          </w:p>
        </w:tc>
        <w:tc>
          <w:tcPr>
            <w:tcW w:w="849" w:type="dxa"/>
          </w:tcPr>
          <w:p w:rsidR="00FA5ECA" w:rsidRDefault="00FA5ECA" w:rsidP="00D00327">
            <w:pPr>
              <w:pStyle w:val="TableParagraph"/>
              <w:spacing w:before="149" w:line="214" w:lineRule="exact"/>
              <w:ind w:left="111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</w:p>
          <w:p w:rsidR="00FA5ECA" w:rsidRDefault="00FA5ECA" w:rsidP="00D00327">
            <w:pPr>
              <w:pStyle w:val="TableParagraph"/>
              <w:spacing w:line="142" w:lineRule="exact"/>
              <w:ind w:left="111" w:right="97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(1)</w:t>
            </w:r>
          </w:p>
        </w:tc>
      </w:tr>
      <w:tr w:rsidR="00FA5ECA" w:rsidTr="00D00327">
        <w:trPr>
          <w:trHeight w:val="1000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rPr>
                <w:sz w:val="20"/>
              </w:rPr>
            </w:pPr>
          </w:p>
          <w:p w:rsidR="00FA5ECA" w:rsidRDefault="00FA5ECA" w:rsidP="00D00327">
            <w:pPr>
              <w:pStyle w:val="TableParagraph"/>
              <w:spacing w:before="147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Comunicazione nella madrelin- gua o lingua di istruzione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93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Ha una padronanza della lingua italiana che gli consente di comprende- re e produrre enunciati e testi di una certa complessità, di esprimere le proprie idee, di adottare un registro linguistico appropriato alle diverse situazioni.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1228"/>
        </w:trPr>
        <w:tc>
          <w:tcPr>
            <w:tcW w:w="283" w:type="dxa"/>
          </w:tcPr>
          <w:p w:rsidR="00FA5ECA" w:rsidRPr="008B6EC3" w:rsidRDefault="00FA5ECA" w:rsidP="00D00327">
            <w:pPr>
              <w:pStyle w:val="TableParagraph"/>
              <w:rPr>
                <w:sz w:val="20"/>
                <w:lang w:val="it-IT"/>
              </w:rPr>
            </w:pPr>
          </w:p>
          <w:p w:rsidR="00FA5ECA" w:rsidRPr="008B6EC3" w:rsidRDefault="00FA5ECA" w:rsidP="00D00327">
            <w:pPr>
              <w:pStyle w:val="TableParagraph"/>
              <w:spacing w:before="9"/>
              <w:rPr>
                <w:lang w:val="it-IT"/>
              </w:rPr>
            </w:pPr>
          </w:p>
          <w:p w:rsidR="00FA5ECA" w:rsidRDefault="00FA5ECA" w:rsidP="00D00327">
            <w:pPr>
              <w:pStyle w:val="TableParagraph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34" w:type="dxa"/>
          </w:tcPr>
          <w:p w:rsidR="00FA5ECA" w:rsidRDefault="00FA5ECA" w:rsidP="00D00327">
            <w:pPr>
              <w:pStyle w:val="TableParagraph"/>
              <w:tabs>
                <w:tab w:val="left" w:pos="1603"/>
                <w:tab w:val="left" w:pos="2227"/>
              </w:tabs>
              <w:spacing w:before="34"/>
              <w:ind w:left="110" w:right="93"/>
              <w:rPr>
                <w:sz w:val="20"/>
              </w:rPr>
            </w:pPr>
            <w:r>
              <w:rPr>
                <w:sz w:val="20"/>
              </w:rPr>
              <w:t>Comunicazione</w:t>
            </w:r>
            <w:r>
              <w:rPr>
                <w:sz w:val="20"/>
              </w:rPr>
              <w:tab/>
              <w:t>nelle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lingue </w:t>
            </w:r>
            <w:r>
              <w:rPr>
                <w:sz w:val="20"/>
              </w:rPr>
              <w:t>straniere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93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E’ in grado di esprimersi in lingua inglese a livello elementare (A2 del Quadro Comune Europeo di Riferimento) e, in una seconda lingua eu- ropea, di affrontare una comunicazione essenziale in semplici situazio- ni di vita quotidiana. Utilizza la lingua inglese anche con le tecnologie dell’informazione e della comunicazione.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1461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834" w:type="dxa"/>
          </w:tcPr>
          <w:p w:rsidR="00FA5ECA" w:rsidRPr="008B6EC3" w:rsidRDefault="00FA5ECA" w:rsidP="00D00327">
            <w:pPr>
              <w:pStyle w:val="TableParagraph"/>
              <w:ind w:left="110" w:right="91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Competenza matematica e com- petenze di base in scienza e tec- nologia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93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Utilizza le sue conoscenze matematiche e scientifico-tecnologiche per analizzare dati e fatti della realtà e per verificare l’attendibilità di anali- si quantitative proposte da altri. Utilizza il pensiero logico-scientifico per affrontare problemi e situazioni sulla base di elementi certi. Ha consapevolezza dei limiti delle affermazioni che riguardano questioni complesse.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770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4" w:type="dxa"/>
          </w:tcPr>
          <w:p w:rsidR="00FA5ECA" w:rsidRDefault="00FA5ECA" w:rsidP="00D00327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Competenze digitali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91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Utilizza con consapevolezza e responsabilità le tecnologie per ricerca- re, produrre ed elaborare dati e informazioni, per interagire con altre persone, come supporto alla creatività e alla soluzione di problemi.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770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834" w:type="dxa"/>
          </w:tcPr>
          <w:p w:rsidR="00FA5ECA" w:rsidRDefault="00FA5ECA" w:rsidP="00D0032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Imparare ad imparare</w:t>
            </w:r>
          </w:p>
        </w:tc>
        <w:tc>
          <w:tcPr>
            <w:tcW w:w="5954" w:type="dxa"/>
          </w:tcPr>
          <w:p w:rsidR="00FA5ECA" w:rsidRDefault="00FA5ECA" w:rsidP="00D00327">
            <w:pPr>
              <w:pStyle w:val="TableParagraph"/>
              <w:spacing w:before="34"/>
              <w:ind w:left="110" w:right="90"/>
              <w:jc w:val="both"/>
              <w:rPr>
                <w:sz w:val="20"/>
              </w:rPr>
            </w:pPr>
            <w:r w:rsidRPr="008B6EC3">
              <w:rPr>
                <w:sz w:val="20"/>
                <w:lang w:val="it-IT"/>
              </w:rPr>
              <w:t xml:space="preserve">Possiede un patrimonio organico di conoscenze e nozioni di base ed è allo stesso tempo capace di ricercare e di organizzare nuove informa- zioni. </w:t>
            </w:r>
            <w:r>
              <w:rPr>
                <w:sz w:val="20"/>
              </w:rPr>
              <w:t>Si impegna in nuovi apprendimenti in modo autonomo.</w:t>
            </w:r>
          </w:p>
        </w:tc>
        <w:tc>
          <w:tcPr>
            <w:tcW w:w="849" w:type="dxa"/>
          </w:tcPr>
          <w:p w:rsidR="00FA5ECA" w:rsidRDefault="00FA5ECA" w:rsidP="00D00327">
            <w:pPr>
              <w:pStyle w:val="TableParagraph"/>
              <w:rPr>
                <w:sz w:val="18"/>
              </w:rPr>
            </w:pPr>
          </w:p>
        </w:tc>
      </w:tr>
      <w:tr w:rsidR="00FA5ECA" w:rsidTr="00D00327">
        <w:trPr>
          <w:trHeight w:val="1000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834" w:type="dxa"/>
          </w:tcPr>
          <w:p w:rsidR="00FA5ECA" w:rsidRDefault="00FA5ECA" w:rsidP="00D0032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Competenze sociali e civiche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91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Ha cura e rispetto di sé e degli altri come presupposto di uno stile di vita sano e corretto. E’ consapevole della necessità del rispetto di una convivenza civile, pacifica e solidale. Si impegna per portare a compi- mento il lavoro iniziato, da solo o insieme adaltri.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998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spacing w:line="223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834" w:type="dxa"/>
          </w:tcPr>
          <w:p w:rsidR="00FA5ECA" w:rsidRDefault="00FA5ECA" w:rsidP="00D00327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Spirito di iniziativa*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93"/>
              <w:jc w:val="both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Ha spirito di iniziativa ed è capace di produrre idee e progetti creativi. Si assume le proprie responsabilità, chiede aiuto quando si trova in dif- ficoltà e sa fornire aiuto a chi lo chiede. E’ disposto ad analizzare se stesso e a misurarsi con le novità e gli imprevisti.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539"/>
        </w:trPr>
        <w:tc>
          <w:tcPr>
            <w:tcW w:w="283" w:type="dxa"/>
            <w:vMerge w:val="restart"/>
          </w:tcPr>
          <w:p w:rsidR="00FA5ECA" w:rsidRDefault="00FA5ECA" w:rsidP="00D0032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834" w:type="dxa"/>
            <w:vMerge w:val="restart"/>
          </w:tcPr>
          <w:p w:rsidR="00FA5ECA" w:rsidRDefault="00FA5ECA" w:rsidP="00D00327">
            <w:pPr>
              <w:pStyle w:val="TableParagraph"/>
              <w:ind w:left="110" w:right="183"/>
              <w:rPr>
                <w:sz w:val="20"/>
              </w:rPr>
            </w:pPr>
            <w:r>
              <w:rPr>
                <w:sz w:val="20"/>
              </w:rPr>
              <w:t>Consapevolezza ed espressione culturale</w:t>
            </w: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76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Riconosce ed apprezza le diverse identità, le tradizioni culturali e reli- giose, in un’ottica di dialogo e di rispetto reciproco.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542"/>
        </w:trPr>
        <w:tc>
          <w:tcPr>
            <w:tcW w:w="283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6"/>
              <w:ind w:left="110" w:right="76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Si orienta nello spazio e nel tempo e interpreta i sistemi simbolici e cul- turali della società.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539"/>
        </w:trPr>
        <w:tc>
          <w:tcPr>
            <w:tcW w:w="283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FA5ECA" w:rsidRPr="008B6EC3" w:rsidRDefault="00FA5ECA" w:rsidP="00D0032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5954" w:type="dxa"/>
          </w:tcPr>
          <w:p w:rsidR="00FA5ECA" w:rsidRPr="008B6EC3" w:rsidRDefault="00FA5ECA" w:rsidP="00D00327">
            <w:pPr>
              <w:pStyle w:val="TableParagraph"/>
              <w:spacing w:before="34"/>
              <w:ind w:left="110" w:right="76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In relazione alle proprie potenzialità e al proprio talento si esprime ne- gli ambiti che gli sono più congeniali: motori, artistici e musicali.</w:t>
            </w:r>
          </w:p>
        </w:tc>
        <w:tc>
          <w:tcPr>
            <w:tcW w:w="849" w:type="dxa"/>
          </w:tcPr>
          <w:p w:rsidR="00FA5ECA" w:rsidRPr="008B6EC3" w:rsidRDefault="00FA5ECA" w:rsidP="00D00327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FA5ECA" w:rsidTr="00D00327">
        <w:trPr>
          <w:trHeight w:val="1000"/>
        </w:trPr>
        <w:tc>
          <w:tcPr>
            <w:tcW w:w="283" w:type="dxa"/>
          </w:tcPr>
          <w:p w:rsidR="00FA5ECA" w:rsidRDefault="00FA5ECA" w:rsidP="00D00327">
            <w:pPr>
              <w:pStyle w:val="TableParagraph"/>
              <w:spacing w:before="34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37" w:type="dxa"/>
            <w:gridSpan w:val="3"/>
          </w:tcPr>
          <w:p w:rsidR="00FA5ECA" w:rsidRPr="008B6EC3" w:rsidRDefault="00FA5ECA" w:rsidP="00D00327">
            <w:pPr>
              <w:pStyle w:val="TableParagraph"/>
              <w:spacing w:before="34"/>
              <w:ind w:left="110"/>
              <w:rPr>
                <w:sz w:val="20"/>
                <w:lang w:val="it-IT"/>
              </w:rPr>
            </w:pPr>
            <w:r w:rsidRPr="008B6EC3">
              <w:rPr>
                <w:sz w:val="20"/>
                <w:lang w:val="it-IT"/>
              </w:rPr>
              <w:t>L’alunno/a ha inoltre mostrato significative competenze nello svolgimento di attività scolastiche e/o extrascolastiche, relativamente a:</w:t>
            </w:r>
          </w:p>
          <w:p w:rsidR="00FA5ECA" w:rsidRDefault="00FA5ECA" w:rsidP="00D00327">
            <w:pPr>
              <w:pStyle w:val="TableParagraph"/>
              <w:spacing w:before="39"/>
              <w:ind w:left="11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A5ECA" w:rsidRDefault="00FA5ECA" w:rsidP="00FA5ECA">
      <w:pPr>
        <w:spacing w:line="223" w:lineRule="exact"/>
        <w:ind w:left="472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 xml:space="preserve">Sense of initiative and entrepreneurship </w:t>
      </w:r>
      <w:r>
        <w:rPr>
          <w:sz w:val="20"/>
        </w:rPr>
        <w:t>nella Raccomandazione europea e del Consiglio del 18 dicembre 2006</w:t>
      </w:r>
    </w:p>
    <w:p w:rsidR="00FA5ECA" w:rsidRDefault="00FA5ECA" w:rsidP="00FA5ECA">
      <w:pPr>
        <w:pStyle w:val="Corpotesto"/>
        <w:rPr>
          <w:sz w:val="20"/>
        </w:rPr>
      </w:pPr>
    </w:p>
    <w:p w:rsidR="00FA5ECA" w:rsidRDefault="00FA5ECA" w:rsidP="00FA5ECA">
      <w:pPr>
        <w:tabs>
          <w:tab w:val="left" w:pos="6861"/>
        </w:tabs>
        <w:spacing w:before="143"/>
        <w:ind w:left="112"/>
      </w:pPr>
      <w:r>
        <w:rPr>
          <w:sz w:val="22"/>
        </w:rPr>
        <w:t>Data.……………….</w:t>
      </w:r>
      <w:r>
        <w:rPr>
          <w:sz w:val="22"/>
        </w:rPr>
        <w:tab/>
        <w:t>Il Dirigente Scolastico</w:t>
      </w:r>
    </w:p>
    <w:p w:rsidR="00FA5ECA" w:rsidRPr="002E06A3" w:rsidRDefault="00FA5ECA" w:rsidP="00FA5ECA">
      <w:pPr>
        <w:pStyle w:val="Corpotesto"/>
        <w:spacing w:before="10"/>
        <w:rPr>
          <w:sz w:val="17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4294967294" distB="4294967294" distL="0" distR="0" simplePos="0" relativeHeight="252086272" behindDoc="1" locked="0" layoutInCell="1" allowOverlap="1" wp14:anchorId="7E0E52CA" wp14:editId="068B162F">
                <wp:simplePos x="0" y="0"/>
                <wp:positionH relativeFrom="page">
                  <wp:posOffset>4428490</wp:posOffset>
                </wp:positionH>
                <wp:positionV relativeFrom="paragraph">
                  <wp:posOffset>159384</wp:posOffset>
                </wp:positionV>
                <wp:extent cx="1957070" cy="0"/>
                <wp:effectExtent l="0" t="0" r="24130" b="19050"/>
                <wp:wrapTopAndBottom/>
                <wp:docPr id="22" name="Lin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33D0B" id="Line 899" o:spid="_x0000_s1026" style="position:absolute;z-index:-25123020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48.7pt,12.55pt" to="502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9HwIAAEQ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" strokeweight=".19461mm">
                <w10:wrap type="topAndBottom" anchorx="page"/>
              </v:line>
            </w:pict>
          </mc:Fallback>
        </mc:AlternateContent>
      </w:r>
    </w:p>
    <w:p w:rsidR="00FA5ECA" w:rsidRDefault="00FA5ECA" w:rsidP="00FA5ECA">
      <w:pPr>
        <w:tabs>
          <w:tab w:val="left" w:pos="1999"/>
        </w:tabs>
        <w:ind w:left="367"/>
        <w:rPr>
          <w:b/>
          <w:sz w:val="18"/>
        </w:rPr>
      </w:pPr>
      <w:r>
        <w:rPr>
          <w:b/>
          <w:position w:val="8"/>
          <w:sz w:val="12"/>
        </w:rPr>
        <w:t>(1)</w:t>
      </w:r>
      <w:r>
        <w:rPr>
          <w:b/>
          <w:sz w:val="18"/>
        </w:rPr>
        <w:t>Livello</w:t>
      </w:r>
      <w:r>
        <w:rPr>
          <w:b/>
          <w:sz w:val="18"/>
        </w:rPr>
        <w:tab/>
        <w:t>Indicatori esplicativi</w:t>
      </w:r>
    </w:p>
    <w:p w:rsidR="00FA5ECA" w:rsidRDefault="00FA5ECA" w:rsidP="00FA5ECA">
      <w:pPr>
        <w:pStyle w:val="Corpotesto"/>
        <w:spacing w:line="20" w:lineRule="exact"/>
        <w:ind w:left="25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0B35A093" wp14:editId="235DE30C">
                <wp:extent cx="6172200" cy="6350"/>
                <wp:effectExtent l="0" t="0" r="38100" b="12700"/>
                <wp:docPr id="2" name="Gro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350"/>
                          <a:chOff x="0" y="0"/>
                          <a:chExt cx="9720" cy="10"/>
                        </a:xfrm>
                      </wpg:grpSpPr>
                      <wps:wsp>
                        <wps:cNvPr id="7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6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163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1642" y="5"/>
                            <a:ext cx="80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0308F" id="Group 895" o:spid="_x0000_s1026" style="width:486pt;height:.5pt;mso-position-horizontal-relative:char;mso-position-vertical-relative:line" coordsize="9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">
                <v:line id="Line 896" o:spid="_x0000_s1027" style="position:absolute;visibility:visible;mso-wrap-style:square" from="0,5" to="163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897" o:spid="_x0000_s1028" style="position:absolute;left:16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898" o:spid="_x0000_s1029" style="position:absolute;visibility:visible;mso-wrap-style:square" from="1642,5" to="9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A5ECA" w:rsidRDefault="00FA5ECA" w:rsidP="00FA5ECA">
      <w:pPr>
        <w:tabs>
          <w:tab w:val="left" w:pos="1999"/>
        </w:tabs>
        <w:spacing w:before="111" w:line="237" w:lineRule="auto"/>
        <w:ind w:left="1999" w:right="786" w:hanging="1632"/>
        <w:rPr>
          <w:sz w:val="18"/>
        </w:rPr>
      </w:pPr>
      <w:r>
        <w:rPr>
          <w:b/>
          <w:i/>
          <w:sz w:val="18"/>
        </w:rPr>
        <w:t>A– Avanzato</w:t>
      </w:r>
      <w:r>
        <w:rPr>
          <w:b/>
          <w:i/>
          <w:sz w:val="18"/>
        </w:rPr>
        <w:tab/>
      </w:r>
      <w:r>
        <w:rPr>
          <w:sz w:val="18"/>
        </w:rPr>
        <w:t>L’alunno/a svolge compiti e risolve problemi complessi, mostrando padronanza nell’uso delle conoscenze e delle abilità; propone e sostiene le proprie opinioni e assume in modo responsabile decisioni consapevoli.</w:t>
      </w:r>
    </w:p>
    <w:p w:rsidR="00FA5ECA" w:rsidRDefault="00FA5ECA" w:rsidP="00FA5ECA">
      <w:pPr>
        <w:tabs>
          <w:tab w:val="left" w:pos="1999"/>
        </w:tabs>
        <w:spacing w:before="33" w:line="232" w:lineRule="auto"/>
        <w:ind w:left="1999" w:right="969" w:hanging="1632"/>
        <w:rPr>
          <w:sz w:val="18"/>
        </w:rPr>
      </w:pPr>
      <w:r>
        <w:rPr>
          <w:b/>
          <w:i/>
          <w:sz w:val="18"/>
        </w:rPr>
        <w:t>B– Intermedio</w:t>
      </w:r>
      <w:r>
        <w:rPr>
          <w:b/>
          <w:i/>
          <w:sz w:val="18"/>
        </w:rPr>
        <w:tab/>
      </w:r>
      <w:r>
        <w:rPr>
          <w:sz w:val="18"/>
        </w:rPr>
        <w:t>L’alunno/a svolge compiti e risolve problemi in situazioni nuove, compie scelte consapevoli, mostrando di saper utilizzare le conoscenze e le abilità acquisite.</w:t>
      </w:r>
    </w:p>
    <w:p w:rsidR="00FA5ECA" w:rsidRDefault="00FA5ECA" w:rsidP="00FA5ECA">
      <w:pPr>
        <w:tabs>
          <w:tab w:val="left" w:pos="1999"/>
        </w:tabs>
        <w:spacing w:before="32" w:line="237" w:lineRule="auto"/>
        <w:ind w:left="1999" w:right="786" w:hanging="1632"/>
        <w:rPr>
          <w:sz w:val="18"/>
        </w:rPr>
      </w:pPr>
      <w:r>
        <w:rPr>
          <w:b/>
          <w:i/>
          <w:sz w:val="18"/>
        </w:rPr>
        <w:t>C–Base</w:t>
      </w:r>
      <w:r>
        <w:rPr>
          <w:b/>
          <w:i/>
          <w:sz w:val="18"/>
        </w:rPr>
        <w:tab/>
      </w:r>
      <w:r>
        <w:rPr>
          <w:sz w:val="18"/>
        </w:rPr>
        <w:t>L’alunno/a svolge compiti semplici anche in situazioni nuove, mostrando di possedere conoscenze e abilità fondamentali e di saper applicare basilari regole e procedure apprese.</w:t>
      </w:r>
    </w:p>
    <w:p w:rsidR="00FA5ECA" w:rsidRDefault="00FA5ECA" w:rsidP="00FA5ECA">
      <w:pPr>
        <w:spacing w:before="93" w:line="276" w:lineRule="auto"/>
        <w:ind w:right="145"/>
        <w:rPr>
          <w:sz w:val="18"/>
        </w:rPr>
      </w:pPr>
      <w:r>
        <w:rPr>
          <w:b/>
          <w:i/>
          <w:sz w:val="18"/>
        </w:rPr>
        <w:t>D– Iniziale</w:t>
      </w:r>
      <w:r>
        <w:rPr>
          <w:b/>
          <w:i/>
          <w:sz w:val="18"/>
        </w:rPr>
        <w:tab/>
      </w:r>
      <w:r>
        <w:rPr>
          <w:sz w:val="18"/>
        </w:rPr>
        <w:t>L’alunno/a, se opportunamente guidato/a, svolge compiti semplici in situazioni note</w:t>
      </w:r>
    </w:p>
    <w:p w:rsidR="00FA5ECA" w:rsidRPr="006F565F" w:rsidRDefault="00FA5ECA" w:rsidP="00FA5ECA">
      <w:pPr>
        <w:spacing w:before="93" w:line="276" w:lineRule="auto"/>
        <w:ind w:right="145"/>
        <w:rPr>
          <w:b/>
          <w:sz w:val="28"/>
          <w:szCs w:val="28"/>
        </w:rPr>
      </w:pPr>
      <w:r>
        <w:rPr>
          <w:b/>
          <w:sz w:val="28"/>
          <w:szCs w:val="28"/>
        </w:rPr>
        <w:t>VALUTAZIONE ALUNNI DIVERSAMENTE ABILI</w:t>
      </w:r>
    </w:p>
    <w:p w:rsidR="00FA5ECA" w:rsidRDefault="00FA5ECA" w:rsidP="00FA5ECA"/>
    <w:p w:rsidR="00FA5ECA" w:rsidRDefault="00FA5ECA" w:rsidP="00FA5ECA"/>
    <w:p w:rsidR="00FA5ECA" w:rsidRPr="00E37B15" w:rsidRDefault="00FA5ECA" w:rsidP="00FA5ECA">
      <w:pPr>
        <w:rPr>
          <w:b/>
          <w:sz w:val="32"/>
          <w:szCs w:val="32"/>
        </w:rPr>
      </w:pPr>
      <w:r w:rsidRPr="00E37B15">
        <w:rPr>
          <w:b/>
          <w:sz w:val="32"/>
          <w:szCs w:val="32"/>
        </w:rPr>
        <w:t>SCUOLA DELL’INFANZIA</w:t>
      </w:r>
      <w:r>
        <w:rPr>
          <w:b/>
          <w:sz w:val="32"/>
          <w:szCs w:val="32"/>
        </w:rPr>
        <w:t xml:space="preserve"> (allegato 6)</w:t>
      </w:r>
    </w:p>
    <w:p w:rsidR="00FA5ECA" w:rsidRPr="00277A26" w:rsidRDefault="00FA5ECA" w:rsidP="00FA5ECA">
      <w:pPr>
        <w:jc w:val="center"/>
        <w:rPr>
          <w:b/>
        </w:rPr>
      </w:pPr>
    </w:p>
    <w:p w:rsidR="00FA5ECA" w:rsidRPr="00277A26" w:rsidRDefault="00FA5ECA" w:rsidP="00FA5ECA">
      <w:pPr>
        <w:rPr>
          <w:b/>
        </w:rPr>
      </w:pPr>
      <w:r w:rsidRPr="00277A26">
        <w:rPr>
          <w:b/>
        </w:rPr>
        <w:t>GRIGLIA DI VALUTAZIONE INIZIALE</w:t>
      </w:r>
    </w:p>
    <w:p w:rsidR="00FA5ECA" w:rsidRPr="00277A26" w:rsidRDefault="00FA5ECA" w:rsidP="00FA5ECA">
      <w:r w:rsidRPr="00277A26">
        <w:rPr>
          <w:b/>
        </w:rPr>
        <w:t xml:space="preserve">Alunno diversamente </w:t>
      </w:r>
      <w:r>
        <w:rPr>
          <w:b/>
        </w:rPr>
        <w:t>abile………………… Sezione…….</w:t>
      </w:r>
    </w:p>
    <w:p w:rsidR="00FA5ECA" w:rsidRDefault="00FA5ECA" w:rsidP="00FA5ECA">
      <w:r w:rsidRPr="00277A26">
        <w:rPr>
          <w:b/>
        </w:rPr>
        <w:t>Insegnante di sostegno</w:t>
      </w:r>
      <w:r>
        <w:t xml:space="preserve"> ………………………………………</w:t>
      </w:r>
    </w:p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AFFETTIVO-RELAZIONALE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collaborazione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partecipazione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iniziativa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 xml:space="preserve">Autostima 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personale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scolastica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sociale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SENSO-PERCETTIVA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850"/>
        <w:gridCol w:w="851"/>
        <w:gridCol w:w="850"/>
      </w:tblGrid>
      <w:tr w:rsidR="00FA5ECA" w:rsidRPr="00277A26" w:rsidTr="00D00327">
        <w:trPr>
          <w:trHeight w:val="300"/>
        </w:trPr>
        <w:tc>
          <w:tcPr>
            <w:tcW w:w="4390" w:type="dxa"/>
          </w:tcPr>
          <w:p w:rsidR="00FA5ECA" w:rsidRPr="00277A26" w:rsidRDefault="00FA5ECA" w:rsidP="00D00327">
            <w:r w:rsidRPr="00277A26">
              <w:t>Funzionalità sensoriale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attentive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mnemoniche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Motivazione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comprensione verbale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produzione verbale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logiche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orientamento spazio-temporale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Uso linguaggi non verbali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Default="00FA5ECA" w:rsidP="00FA5ECA"/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PSICOMOTORIA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oculo-manuale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segmentaria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dinamica generale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Motricità fine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Laterizzazione destra sinistra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Strutturazione schema corporeo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A5ECA" w:rsidRPr="00277A26" w:rsidTr="00D00327">
        <w:tc>
          <w:tcPr>
            <w:tcW w:w="1925" w:type="dxa"/>
          </w:tcPr>
          <w:p w:rsidR="00FA5ECA" w:rsidRPr="00277A26" w:rsidRDefault="00FA5ECA" w:rsidP="00D00327">
            <w:r w:rsidRPr="00277A26">
              <w:rPr>
                <w:b/>
              </w:rPr>
              <w:t>0</w:t>
            </w:r>
            <w:r w:rsidRPr="00277A26">
              <w:t>: assente</w:t>
            </w:r>
          </w:p>
        </w:tc>
        <w:tc>
          <w:tcPr>
            <w:tcW w:w="1925" w:type="dxa"/>
          </w:tcPr>
          <w:p w:rsidR="00FA5ECA" w:rsidRPr="00277A26" w:rsidRDefault="00FA5ECA" w:rsidP="00D00327">
            <w:r w:rsidRPr="00277A26">
              <w:rPr>
                <w:b/>
              </w:rPr>
              <w:t>1</w:t>
            </w:r>
            <w:r w:rsidRPr="00277A26">
              <w:t>: scarsa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2</w:t>
            </w:r>
            <w:r w:rsidRPr="00277A26">
              <w:t>: sufficiente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3</w:t>
            </w:r>
            <w:r w:rsidRPr="00277A26">
              <w:t>: discreta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4</w:t>
            </w:r>
            <w:r w:rsidRPr="00277A26">
              <w:t>: buona</w:t>
            </w:r>
          </w:p>
        </w:tc>
      </w:tr>
    </w:tbl>
    <w:p w:rsidR="00FA5ECA" w:rsidRPr="00277A26" w:rsidRDefault="00FA5ECA" w:rsidP="00FA5ECA"/>
    <w:p w:rsidR="00FA5ECA" w:rsidRDefault="00FA5ECA" w:rsidP="00FA5ECA"/>
    <w:p w:rsidR="00FA5ECA" w:rsidRPr="00FA5ECA" w:rsidRDefault="00FA5ECA" w:rsidP="00FA5ECA">
      <w:pPr>
        <w:rPr>
          <w:b/>
        </w:rPr>
      </w:pPr>
      <w:r>
        <w:rPr>
          <w:b/>
        </w:rPr>
        <w:t xml:space="preserve">   </w:t>
      </w:r>
    </w:p>
    <w:p w:rsidR="00634261" w:rsidRDefault="00634261" w:rsidP="00FA5ECA">
      <w:pPr>
        <w:rPr>
          <w:b/>
          <w:sz w:val="32"/>
          <w:szCs w:val="32"/>
        </w:rPr>
      </w:pPr>
    </w:p>
    <w:p w:rsidR="00634261" w:rsidRDefault="00634261" w:rsidP="00FA5ECA">
      <w:pPr>
        <w:rPr>
          <w:b/>
          <w:sz w:val="32"/>
          <w:szCs w:val="32"/>
        </w:rPr>
      </w:pPr>
    </w:p>
    <w:p w:rsidR="00FA5ECA" w:rsidRPr="00E37B15" w:rsidRDefault="00FA5ECA" w:rsidP="00FA5ECA">
      <w:pPr>
        <w:rPr>
          <w:b/>
          <w:sz w:val="32"/>
          <w:szCs w:val="32"/>
        </w:rPr>
      </w:pPr>
      <w:r w:rsidRPr="00E37B15">
        <w:rPr>
          <w:b/>
          <w:sz w:val="32"/>
          <w:szCs w:val="32"/>
        </w:rPr>
        <w:t>SCUOLA DELL’INFANZIA</w:t>
      </w:r>
    </w:p>
    <w:p w:rsidR="00FA5ECA" w:rsidRPr="00277A26" w:rsidRDefault="00FA5ECA" w:rsidP="00FA5ECA">
      <w:pPr>
        <w:jc w:val="center"/>
        <w:rPr>
          <w:b/>
        </w:rPr>
      </w:pPr>
    </w:p>
    <w:p w:rsidR="00FA5ECA" w:rsidRPr="00277A26" w:rsidRDefault="00FA5ECA" w:rsidP="00FA5ECA">
      <w:pPr>
        <w:rPr>
          <w:b/>
        </w:rPr>
      </w:pPr>
      <w:r w:rsidRPr="00277A26">
        <w:rPr>
          <w:b/>
        </w:rPr>
        <w:t>GRIGLIA DI VALUTAZIONE I</w:t>
      </w:r>
      <w:r>
        <w:rPr>
          <w:b/>
        </w:rPr>
        <w:t>NTERMEDIA</w:t>
      </w:r>
    </w:p>
    <w:p w:rsidR="00FA5ECA" w:rsidRPr="00277A26" w:rsidRDefault="00FA5ECA" w:rsidP="00FA5ECA">
      <w:r w:rsidRPr="00277A26">
        <w:rPr>
          <w:b/>
        </w:rPr>
        <w:t xml:space="preserve">Alunno diversamente </w:t>
      </w:r>
      <w:r>
        <w:rPr>
          <w:b/>
        </w:rPr>
        <w:t>abile………………… Sezione…….</w:t>
      </w:r>
    </w:p>
    <w:p w:rsidR="00FA5ECA" w:rsidRDefault="00FA5ECA" w:rsidP="00FA5ECA">
      <w:r w:rsidRPr="00277A26">
        <w:rPr>
          <w:b/>
        </w:rPr>
        <w:t>Insegnante di sostegno</w:t>
      </w:r>
      <w:r>
        <w:t xml:space="preserve"> ………………………………………</w:t>
      </w:r>
    </w:p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AFFETTIVO-RELAZIONALE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collaborazione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partecipazione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iniziativa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 xml:space="preserve">Autostima 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personale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scolastica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sociale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SENSO-PERCETTIVA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850"/>
        <w:gridCol w:w="851"/>
        <w:gridCol w:w="850"/>
      </w:tblGrid>
      <w:tr w:rsidR="00FA5ECA" w:rsidRPr="00277A26" w:rsidTr="00D00327">
        <w:trPr>
          <w:trHeight w:val="300"/>
        </w:trPr>
        <w:tc>
          <w:tcPr>
            <w:tcW w:w="4390" w:type="dxa"/>
          </w:tcPr>
          <w:p w:rsidR="00FA5ECA" w:rsidRPr="00277A26" w:rsidRDefault="00FA5ECA" w:rsidP="00D00327">
            <w:r w:rsidRPr="00277A26">
              <w:t>Funzionalità sensoriale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attentive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mnemoniche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Motivazione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comprensione verbale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produzione verbale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logiche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orientamento spazio-temporale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Uso linguaggi non verbali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Default="00FA5ECA" w:rsidP="00FA5ECA"/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PSICOMOTORIA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oculo</w:t>
            </w:r>
            <w:r>
              <w:t xml:space="preserve"> </w:t>
            </w:r>
            <w:r w:rsidRPr="00277A26">
              <w:t>-</w:t>
            </w:r>
            <w:r>
              <w:t xml:space="preserve"> </w:t>
            </w:r>
            <w:r w:rsidRPr="00277A26">
              <w:t>manuale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segmentaria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dinamica generale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Motricità fine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Laterizzazione destra sinistra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Strutturazione schema corporeo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A5ECA" w:rsidRPr="00277A26" w:rsidTr="00D00327">
        <w:tc>
          <w:tcPr>
            <w:tcW w:w="1925" w:type="dxa"/>
          </w:tcPr>
          <w:p w:rsidR="00FA5ECA" w:rsidRPr="00277A26" w:rsidRDefault="00FA5ECA" w:rsidP="00D00327">
            <w:r w:rsidRPr="00277A26">
              <w:rPr>
                <w:b/>
              </w:rPr>
              <w:t>0</w:t>
            </w:r>
            <w:r w:rsidRPr="00277A26">
              <w:t>: assente</w:t>
            </w:r>
          </w:p>
        </w:tc>
        <w:tc>
          <w:tcPr>
            <w:tcW w:w="1925" w:type="dxa"/>
          </w:tcPr>
          <w:p w:rsidR="00FA5ECA" w:rsidRPr="00277A26" w:rsidRDefault="00FA5ECA" w:rsidP="00D00327">
            <w:r w:rsidRPr="00277A26">
              <w:rPr>
                <w:b/>
              </w:rPr>
              <w:t>1</w:t>
            </w:r>
            <w:r w:rsidRPr="00277A26">
              <w:t>: scarsa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2</w:t>
            </w:r>
            <w:r w:rsidRPr="00277A26">
              <w:t>: sufficiente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3</w:t>
            </w:r>
            <w:r w:rsidRPr="00277A26">
              <w:t>: discreta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4</w:t>
            </w:r>
            <w:r w:rsidRPr="00277A26">
              <w:t>: buona</w:t>
            </w:r>
          </w:p>
        </w:tc>
      </w:tr>
    </w:tbl>
    <w:p w:rsidR="00FA5ECA" w:rsidRPr="00277A26" w:rsidRDefault="00FA5ECA" w:rsidP="00FA5ECA"/>
    <w:p w:rsidR="00FA5ECA" w:rsidRDefault="00FA5ECA" w:rsidP="00FA5ECA"/>
    <w:p w:rsidR="00FA5ECA" w:rsidRDefault="00FA5ECA" w:rsidP="00FA5ECA">
      <w:pPr>
        <w:spacing w:before="93" w:line="276" w:lineRule="auto"/>
        <w:ind w:right="145"/>
        <w:rPr>
          <w:sz w:val="28"/>
          <w:szCs w:val="28"/>
        </w:rPr>
      </w:pPr>
    </w:p>
    <w:p w:rsidR="00634261" w:rsidRDefault="00634261" w:rsidP="00FA5ECA">
      <w:pPr>
        <w:rPr>
          <w:b/>
          <w:sz w:val="32"/>
          <w:szCs w:val="32"/>
        </w:rPr>
      </w:pPr>
    </w:p>
    <w:p w:rsidR="00634261" w:rsidRDefault="00634261" w:rsidP="00FA5ECA">
      <w:pPr>
        <w:rPr>
          <w:b/>
          <w:sz w:val="32"/>
          <w:szCs w:val="32"/>
        </w:rPr>
      </w:pPr>
    </w:p>
    <w:p w:rsidR="00634261" w:rsidRDefault="00634261" w:rsidP="00FA5ECA">
      <w:pPr>
        <w:rPr>
          <w:b/>
          <w:sz w:val="32"/>
          <w:szCs w:val="32"/>
        </w:rPr>
      </w:pPr>
    </w:p>
    <w:p w:rsidR="00634261" w:rsidRDefault="00634261" w:rsidP="00FA5ECA">
      <w:pPr>
        <w:rPr>
          <w:b/>
          <w:sz w:val="32"/>
          <w:szCs w:val="32"/>
        </w:rPr>
      </w:pPr>
    </w:p>
    <w:p w:rsidR="00FA5ECA" w:rsidRPr="00E37B15" w:rsidRDefault="00FA5ECA" w:rsidP="00FA5ECA">
      <w:pPr>
        <w:rPr>
          <w:b/>
          <w:sz w:val="32"/>
          <w:szCs w:val="32"/>
        </w:rPr>
      </w:pPr>
      <w:r w:rsidRPr="00E37B15">
        <w:rPr>
          <w:b/>
          <w:sz w:val="32"/>
          <w:szCs w:val="32"/>
        </w:rPr>
        <w:t>SCUOLA DELL’INFANZIA</w:t>
      </w:r>
    </w:p>
    <w:p w:rsidR="00FA5ECA" w:rsidRPr="00277A26" w:rsidRDefault="00FA5ECA" w:rsidP="00FA5ECA">
      <w:pPr>
        <w:jc w:val="center"/>
        <w:rPr>
          <w:b/>
        </w:rPr>
      </w:pPr>
    </w:p>
    <w:p w:rsidR="00FA5ECA" w:rsidRPr="00277A26" w:rsidRDefault="00FA5ECA" w:rsidP="00FA5ECA">
      <w:pPr>
        <w:rPr>
          <w:b/>
        </w:rPr>
      </w:pPr>
      <w:r>
        <w:rPr>
          <w:b/>
        </w:rPr>
        <w:t>GRIGLIA DI VALUTAZIONE FINALE</w:t>
      </w:r>
    </w:p>
    <w:p w:rsidR="00FA5ECA" w:rsidRPr="00277A26" w:rsidRDefault="00FA5ECA" w:rsidP="00FA5ECA">
      <w:r w:rsidRPr="00277A26">
        <w:rPr>
          <w:b/>
        </w:rPr>
        <w:t xml:space="preserve">Alunno diversamente </w:t>
      </w:r>
      <w:r>
        <w:rPr>
          <w:b/>
        </w:rPr>
        <w:t>abile………………… Sezione…….</w:t>
      </w:r>
    </w:p>
    <w:p w:rsidR="00FA5ECA" w:rsidRDefault="00FA5ECA" w:rsidP="00FA5ECA">
      <w:r w:rsidRPr="00277A26">
        <w:rPr>
          <w:b/>
        </w:rPr>
        <w:t>Insegnante di sostegno</w:t>
      </w:r>
      <w:r>
        <w:t xml:space="preserve"> ………………………………………</w:t>
      </w:r>
    </w:p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AFFETTIVO-RELAZIONALE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collaborazione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partecipazione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iniziativa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 xml:space="preserve">Autostima 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AUTONOMIA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personale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scolastica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Autonomia sociale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SENSO-PERCETTIVA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850"/>
        <w:gridCol w:w="851"/>
        <w:gridCol w:w="850"/>
      </w:tblGrid>
      <w:tr w:rsidR="00FA5ECA" w:rsidRPr="00277A26" w:rsidTr="00D00327">
        <w:trPr>
          <w:trHeight w:val="300"/>
        </w:trPr>
        <w:tc>
          <w:tcPr>
            <w:tcW w:w="4390" w:type="dxa"/>
          </w:tcPr>
          <w:p w:rsidR="00FA5ECA" w:rsidRPr="00277A26" w:rsidRDefault="00FA5ECA" w:rsidP="00D00327">
            <w:r w:rsidRPr="00277A26">
              <w:t>Funzionalità sensoriale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COGNITIVA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attentive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mnemoniche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Motivazione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comprensione verbale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di produzione verbale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logiche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Capacità orientamento spazio-temporale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Uso linguaggi non verbali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Default="00FA5ECA" w:rsidP="00FA5ECA"/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AREA PSICOMOTORIA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51"/>
        <w:gridCol w:w="850"/>
      </w:tblGrid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oculo-manuale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segmentaria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Coordinazione dinamica generale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Motricità fine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Laterizzazione destra sinistra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  <w:tr w:rsidR="00FA5ECA" w:rsidRPr="00277A26" w:rsidTr="00D00327">
        <w:tc>
          <w:tcPr>
            <w:tcW w:w="4390" w:type="dxa"/>
          </w:tcPr>
          <w:p w:rsidR="00FA5ECA" w:rsidRPr="00277A26" w:rsidRDefault="00FA5ECA" w:rsidP="00D00327">
            <w:r w:rsidRPr="00277A26">
              <w:t>Strutturazione schema corporeo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0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1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2</w:t>
            </w:r>
          </w:p>
        </w:tc>
        <w:tc>
          <w:tcPr>
            <w:tcW w:w="851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3</w:t>
            </w:r>
          </w:p>
        </w:tc>
        <w:tc>
          <w:tcPr>
            <w:tcW w:w="850" w:type="dxa"/>
          </w:tcPr>
          <w:p w:rsidR="00FA5ECA" w:rsidRPr="00277A26" w:rsidRDefault="00FA5ECA" w:rsidP="00D00327">
            <w:pPr>
              <w:rPr>
                <w:b/>
              </w:rPr>
            </w:pPr>
            <w:r w:rsidRPr="00277A26">
              <w:rPr>
                <w:b/>
              </w:rPr>
              <w:t>4</w:t>
            </w:r>
          </w:p>
        </w:tc>
      </w:tr>
    </w:tbl>
    <w:p w:rsidR="00FA5ECA" w:rsidRPr="00277A26" w:rsidRDefault="00FA5ECA" w:rsidP="00FA5ECA"/>
    <w:p w:rsidR="00FA5ECA" w:rsidRPr="00277A26" w:rsidRDefault="00FA5ECA" w:rsidP="00FA5ECA">
      <w:pPr>
        <w:rPr>
          <w:b/>
        </w:rPr>
      </w:pPr>
      <w:r w:rsidRPr="00277A26">
        <w:rPr>
          <w:b/>
        </w:rPr>
        <w:t>LEGENDA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FA5ECA" w:rsidRPr="00277A26" w:rsidTr="00D00327">
        <w:tc>
          <w:tcPr>
            <w:tcW w:w="1925" w:type="dxa"/>
          </w:tcPr>
          <w:p w:rsidR="00FA5ECA" w:rsidRPr="00277A26" w:rsidRDefault="00FA5ECA" w:rsidP="00D00327">
            <w:r w:rsidRPr="00277A26">
              <w:rPr>
                <w:b/>
              </w:rPr>
              <w:t>0</w:t>
            </w:r>
            <w:r w:rsidRPr="00277A26">
              <w:t>: assente</w:t>
            </w:r>
          </w:p>
        </w:tc>
        <w:tc>
          <w:tcPr>
            <w:tcW w:w="1925" w:type="dxa"/>
          </w:tcPr>
          <w:p w:rsidR="00FA5ECA" w:rsidRPr="00277A26" w:rsidRDefault="00FA5ECA" w:rsidP="00D00327">
            <w:r w:rsidRPr="00277A26">
              <w:rPr>
                <w:b/>
              </w:rPr>
              <w:t>1</w:t>
            </w:r>
            <w:r w:rsidRPr="00277A26">
              <w:t>: scarsa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2</w:t>
            </w:r>
            <w:r w:rsidRPr="00277A26">
              <w:t>: sufficiente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3</w:t>
            </w:r>
            <w:r w:rsidRPr="00277A26">
              <w:t>: discreta</w:t>
            </w:r>
          </w:p>
        </w:tc>
        <w:tc>
          <w:tcPr>
            <w:tcW w:w="1926" w:type="dxa"/>
          </w:tcPr>
          <w:p w:rsidR="00FA5ECA" w:rsidRPr="00277A26" w:rsidRDefault="00FA5ECA" w:rsidP="00D00327">
            <w:r w:rsidRPr="00277A26">
              <w:rPr>
                <w:b/>
              </w:rPr>
              <w:t>4</w:t>
            </w:r>
            <w:r w:rsidRPr="00277A26">
              <w:t>: buona</w:t>
            </w:r>
          </w:p>
        </w:tc>
      </w:tr>
    </w:tbl>
    <w:p w:rsidR="00FA5ECA" w:rsidRPr="00277A26" w:rsidRDefault="00FA5ECA" w:rsidP="00FA5ECA"/>
    <w:p w:rsidR="00FA5ECA" w:rsidRDefault="00FA5ECA" w:rsidP="00FA5ECA">
      <w:pPr>
        <w:spacing w:before="93" w:line="276" w:lineRule="auto"/>
        <w:ind w:right="145"/>
        <w:rPr>
          <w:sz w:val="28"/>
          <w:szCs w:val="28"/>
        </w:rPr>
      </w:pPr>
    </w:p>
    <w:p w:rsidR="00FA5ECA" w:rsidRDefault="00FA5ECA" w:rsidP="00FA5ECA">
      <w:pPr>
        <w:spacing w:before="93" w:line="276" w:lineRule="auto"/>
        <w:ind w:right="145"/>
        <w:rPr>
          <w:sz w:val="28"/>
          <w:szCs w:val="28"/>
        </w:rPr>
      </w:pPr>
    </w:p>
    <w:p w:rsidR="00FA5ECA" w:rsidRDefault="00FA5ECA" w:rsidP="00FA5ECA">
      <w:pPr>
        <w:rPr>
          <w:sz w:val="20"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634261" w:rsidRDefault="00634261" w:rsidP="00FA5ECA">
      <w:pPr>
        <w:tabs>
          <w:tab w:val="left" w:pos="7665"/>
        </w:tabs>
        <w:rPr>
          <w:b/>
        </w:rPr>
      </w:pPr>
    </w:p>
    <w:p w:rsidR="00FA5ECA" w:rsidRPr="00304582" w:rsidRDefault="00FA5ECA" w:rsidP="00FA5ECA">
      <w:pPr>
        <w:tabs>
          <w:tab w:val="left" w:pos="7665"/>
        </w:tabs>
        <w:rPr>
          <w:b/>
        </w:rPr>
      </w:pPr>
      <w:r>
        <w:rPr>
          <w:b/>
        </w:rPr>
        <w:t>SCUOLA PRIMARIA (</w:t>
      </w:r>
      <w:r w:rsidRPr="00B22663">
        <w:rPr>
          <w:b/>
        </w:rPr>
        <w:t xml:space="preserve"> </w:t>
      </w:r>
      <w:r w:rsidRPr="00304582">
        <w:rPr>
          <w:b/>
        </w:rPr>
        <w:t>allegato 7)</w:t>
      </w:r>
    </w:p>
    <w:p w:rsidR="00FA5ECA" w:rsidRDefault="00FA5ECA" w:rsidP="00FA5ECA">
      <w:pPr>
        <w:rPr>
          <w:b/>
        </w:rPr>
      </w:pPr>
    </w:p>
    <w:p w:rsidR="00FA5ECA" w:rsidRDefault="00FA5ECA" w:rsidP="00FA5ECA">
      <w:pPr>
        <w:rPr>
          <w:b/>
        </w:rPr>
      </w:pPr>
    </w:p>
    <w:p w:rsidR="00FA5ECA" w:rsidRPr="00C2118C" w:rsidRDefault="00FA5ECA" w:rsidP="00FA5ECA">
      <w:pPr>
        <w:tabs>
          <w:tab w:val="left" w:pos="7665"/>
        </w:tabs>
      </w:pPr>
      <w:r w:rsidRPr="00C2118C">
        <w:rPr>
          <w:u w:val="single"/>
        </w:rPr>
        <w:t>VALUTAZIONE DEGLI ALUNNI DIVERSAMENTE ABILI (PRIMARIA)</w:t>
      </w:r>
      <w:r>
        <w:rPr>
          <w:u w:val="single"/>
        </w:rPr>
        <w:t xml:space="preserve"> </w:t>
      </w:r>
    </w:p>
    <w:p w:rsidR="00FA5ECA" w:rsidRPr="002F264A" w:rsidRDefault="00FA5ECA" w:rsidP="00FA5ECA">
      <w:pPr>
        <w:jc w:val="both"/>
        <w:rPr>
          <w:b/>
        </w:rPr>
      </w:pPr>
    </w:p>
    <w:p w:rsidR="00FA5ECA" w:rsidRDefault="00FA5ECA" w:rsidP="00FA5ECA">
      <w:r>
        <w:t>GRIGLIA DI VALUTAZIONE DELLE DISCIPLINE CON OBIETTIVI INDIVIDUALIZZATI</w:t>
      </w:r>
    </w:p>
    <w:p w:rsidR="00FA5ECA" w:rsidRPr="002F264A" w:rsidRDefault="00FA5ECA" w:rsidP="00FA5ECA">
      <w:pPr>
        <w:rPr>
          <w:b/>
        </w:rPr>
      </w:pPr>
    </w:p>
    <w:tbl>
      <w:tblPr>
        <w:tblW w:w="109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898"/>
        <w:gridCol w:w="5459"/>
      </w:tblGrid>
      <w:tr w:rsidR="00FA5ECA" w:rsidRPr="005F7E46" w:rsidTr="00D00327">
        <w:trPr>
          <w:trHeight w:val="877"/>
        </w:trPr>
        <w:tc>
          <w:tcPr>
            <w:tcW w:w="4597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RILIEVO</w:t>
            </w:r>
          </w:p>
          <w:p w:rsidR="00FA5ECA" w:rsidRPr="005F7E46" w:rsidRDefault="00FA5ECA" w:rsidP="00D00327">
            <w:pPr>
              <w:rPr>
                <w:b/>
              </w:rPr>
            </w:pPr>
          </w:p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VOTO</w:t>
            </w:r>
          </w:p>
        </w:tc>
        <w:tc>
          <w:tcPr>
            <w:tcW w:w="5459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MODALITÀ DI RAGGIUNGIMENTO DELL’OBIETTIVO</w:t>
            </w:r>
          </w:p>
        </w:tc>
      </w:tr>
      <w:tr w:rsidR="00FA5ECA" w:rsidRPr="005F7E46" w:rsidTr="00D00327">
        <w:trPr>
          <w:trHeight w:val="853"/>
        </w:trPr>
        <w:tc>
          <w:tcPr>
            <w:tcW w:w="4597" w:type="dxa"/>
          </w:tcPr>
          <w:p w:rsidR="00FA5ECA" w:rsidRDefault="00FA5ECA" w:rsidP="00D00327">
            <w:r w:rsidRPr="005F7E46">
              <w:t>Obiettivo non raggiunto</w:t>
            </w:r>
          </w:p>
          <w:p w:rsidR="00FA5ECA" w:rsidRPr="005F7E46" w:rsidRDefault="00FA5ECA" w:rsidP="00D00327"/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5</w:t>
            </w:r>
          </w:p>
        </w:tc>
        <w:tc>
          <w:tcPr>
            <w:tcW w:w="5459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Totalmente guidato e non collaborativo</w:t>
            </w:r>
          </w:p>
        </w:tc>
      </w:tr>
      <w:tr w:rsidR="00FA5ECA" w:rsidRPr="005F7E46" w:rsidTr="00D00327">
        <w:trPr>
          <w:trHeight w:val="853"/>
        </w:trPr>
        <w:tc>
          <w:tcPr>
            <w:tcW w:w="4597" w:type="dxa"/>
          </w:tcPr>
          <w:p w:rsidR="00FA5ECA" w:rsidRDefault="00FA5ECA" w:rsidP="00D00327">
            <w:r w:rsidRPr="005F7E46">
              <w:t>Obiettivo raggiunto</w:t>
            </w:r>
          </w:p>
          <w:p w:rsidR="00FA5ECA" w:rsidRPr="005F7E46" w:rsidRDefault="00FA5ECA" w:rsidP="00D00327"/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6</w:t>
            </w:r>
          </w:p>
        </w:tc>
        <w:tc>
          <w:tcPr>
            <w:tcW w:w="5459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Guidato</w:t>
            </w:r>
          </w:p>
        </w:tc>
      </w:tr>
      <w:tr w:rsidR="00FA5ECA" w:rsidRPr="005F7E46" w:rsidTr="00D00327">
        <w:trPr>
          <w:trHeight w:val="853"/>
        </w:trPr>
        <w:tc>
          <w:tcPr>
            <w:tcW w:w="4597" w:type="dxa"/>
          </w:tcPr>
          <w:p w:rsidR="00FA5ECA" w:rsidRDefault="00FA5ECA" w:rsidP="00D00327">
            <w:r w:rsidRPr="005F7E46">
              <w:t>Obiettivo sostanzialmente raggiunto</w:t>
            </w:r>
          </w:p>
          <w:p w:rsidR="00FA5ECA" w:rsidRPr="005F7E46" w:rsidRDefault="00FA5ECA" w:rsidP="00D00327"/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7</w:t>
            </w:r>
          </w:p>
        </w:tc>
        <w:tc>
          <w:tcPr>
            <w:tcW w:w="5459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Parzialmente guidato</w:t>
            </w:r>
          </w:p>
        </w:tc>
      </w:tr>
      <w:tr w:rsidR="00FA5ECA" w:rsidRPr="005F7E46" w:rsidTr="00D00327">
        <w:trPr>
          <w:trHeight w:val="877"/>
        </w:trPr>
        <w:tc>
          <w:tcPr>
            <w:tcW w:w="4597" w:type="dxa"/>
          </w:tcPr>
          <w:p w:rsidR="00FA5ECA" w:rsidRDefault="00FA5ECA" w:rsidP="00D00327">
            <w:r w:rsidRPr="005F7E46">
              <w:t xml:space="preserve">Obiettivo raggiunto </w:t>
            </w:r>
            <w:r>
              <w:t>in modo</w:t>
            </w:r>
          </w:p>
          <w:p w:rsidR="00FA5ECA" w:rsidRPr="005F7E46" w:rsidRDefault="00FA5ECA" w:rsidP="00D00327">
            <w:r w:rsidRPr="005F7E46">
              <w:t>soddisfacente</w:t>
            </w:r>
          </w:p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8</w:t>
            </w:r>
          </w:p>
        </w:tc>
        <w:tc>
          <w:tcPr>
            <w:tcW w:w="5459" w:type="dxa"/>
          </w:tcPr>
          <w:p w:rsidR="00FA5ECA" w:rsidRPr="005F7E46" w:rsidRDefault="00FA5ECA" w:rsidP="00D00327">
            <w:pPr>
              <w:rPr>
                <w:b/>
              </w:rPr>
            </w:pPr>
            <w:r>
              <w:t xml:space="preserve">Collaborativo </w:t>
            </w:r>
          </w:p>
        </w:tc>
      </w:tr>
      <w:tr w:rsidR="00FA5ECA" w:rsidRPr="005F7E46" w:rsidTr="00D00327">
        <w:trPr>
          <w:trHeight w:val="853"/>
        </w:trPr>
        <w:tc>
          <w:tcPr>
            <w:tcW w:w="4597" w:type="dxa"/>
          </w:tcPr>
          <w:p w:rsidR="00FA5ECA" w:rsidRPr="005F7E46" w:rsidRDefault="00FA5ECA" w:rsidP="00D00327">
            <w:r w:rsidRPr="005F7E46">
              <w:t>Obiettivo pienamente raggiunto</w:t>
            </w:r>
          </w:p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9</w:t>
            </w:r>
          </w:p>
        </w:tc>
        <w:tc>
          <w:tcPr>
            <w:tcW w:w="5459" w:type="dxa"/>
          </w:tcPr>
          <w:p w:rsidR="00FA5ECA" w:rsidRDefault="00FA5ECA" w:rsidP="00D00327">
            <w:r w:rsidRPr="005F7E46">
              <w:t xml:space="preserve">In sicurezza </w:t>
            </w:r>
            <w:r>
              <w:t xml:space="preserve"> e</w:t>
            </w:r>
            <w:r w:rsidRPr="005F7E46">
              <w:t>con ruolo attivo</w:t>
            </w:r>
          </w:p>
          <w:p w:rsidR="00FA5ECA" w:rsidRPr="005F7E46" w:rsidRDefault="00FA5ECA" w:rsidP="00D00327">
            <w:pPr>
              <w:rPr>
                <w:b/>
              </w:rPr>
            </w:pPr>
          </w:p>
        </w:tc>
      </w:tr>
      <w:tr w:rsidR="00FA5ECA" w:rsidRPr="005F7E46" w:rsidTr="00D00327">
        <w:trPr>
          <w:trHeight w:val="877"/>
        </w:trPr>
        <w:tc>
          <w:tcPr>
            <w:tcW w:w="4597" w:type="dxa"/>
          </w:tcPr>
          <w:p w:rsidR="00FA5ECA" w:rsidRDefault="00FA5ECA" w:rsidP="00D00327">
            <w:r>
              <w:t xml:space="preserve">Obiettivo </w:t>
            </w:r>
            <w:r w:rsidRPr="005F7E46">
              <w:t xml:space="preserve"> raggiunto</w:t>
            </w:r>
            <w:r>
              <w:t xml:space="preserve"> in modo eccellente</w:t>
            </w:r>
          </w:p>
          <w:p w:rsidR="00FA5ECA" w:rsidRPr="005F7E46" w:rsidRDefault="00FA5ECA" w:rsidP="00D00327"/>
        </w:tc>
        <w:tc>
          <w:tcPr>
            <w:tcW w:w="898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10</w:t>
            </w:r>
          </w:p>
        </w:tc>
        <w:tc>
          <w:tcPr>
            <w:tcW w:w="5459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t>In sicurezza e con ruolo propositivo</w:t>
            </w:r>
          </w:p>
        </w:tc>
      </w:tr>
    </w:tbl>
    <w:p w:rsidR="00FA5ECA" w:rsidRPr="00C2118C" w:rsidRDefault="00FA5ECA" w:rsidP="00FA5ECA">
      <w:pPr>
        <w:pStyle w:val="Paragrafoelenco"/>
        <w:jc w:val="both"/>
        <w:rPr>
          <w:rStyle w:val="Enfasicorsivo"/>
          <w:i w:val="0"/>
        </w:rPr>
      </w:pPr>
    </w:p>
    <w:p w:rsidR="00FA5ECA" w:rsidRDefault="00FA5ECA" w:rsidP="00FA5ECA">
      <w:pPr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>
      <w:pPr>
        <w:jc w:val="center"/>
        <w:rPr>
          <w:b/>
        </w:rPr>
      </w:pPr>
    </w:p>
    <w:p w:rsidR="00FA5ECA" w:rsidRDefault="00FA5ECA" w:rsidP="00FA5ECA"/>
    <w:p w:rsidR="00FA5ECA" w:rsidRDefault="00FA5ECA" w:rsidP="00FA5ECA">
      <w:pPr>
        <w:spacing w:before="93" w:line="276" w:lineRule="auto"/>
        <w:ind w:right="145"/>
        <w:rPr>
          <w:sz w:val="28"/>
          <w:szCs w:val="28"/>
        </w:rPr>
      </w:pPr>
    </w:p>
    <w:p w:rsidR="00FA5ECA" w:rsidRPr="00304582" w:rsidRDefault="00FA5ECA" w:rsidP="00FA5ECA">
      <w:pPr>
        <w:pStyle w:val="Titolo1"/>
        <w:jc w:val="center"/>
        <w:rPr>
          <w:b w:val="0"/>
          <w:sz w:val="28"/>
          <w:szCs w:val="28"/>
          <w:lang w:val="it-IT"/>
        </w:rPr>
      </w:pPr>
    </w:p>
    <w:p w:rsidR="00FA5ECA" w:rsidRPr="00304582" w:rsidRDefault="00FA5ECA" w:rsidP="00FA5ECA">
      <w:pPr>
        <w:pStyle w:val="Titolo1"/>
        <w:jc w:val="center"/>
        <w:rPr>
          <w:b w:val="0"/>
          <w:sz w:val="28"/>
          <w:szCs w:val="28"/>
          <w:lang w:val="it-IT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634261" w:rsidRDefault="00634261" w:rsidP="00FA5ECA">
      <w:pPr>
        <w:tabs>
          <w:tab w:val="left" w:pos="7665"/>
        </w:tabs>
        <w:rPr>
          <w:b/>
        </w:rPr>
      </w:pPr>
    </w:p>
    <w:p w:rsidR="00634261" w:rsidRDefault="00634261" w:rsidP="00FA5ECA">
      <w:pPr>
        <w:tabs>
          <w:tab w:val="left" w:pos="7665"/>
        </w:tabs>
        <w:rPr>
          <w:b/>
        </w:rPr>
      </w:pPr>
    </w:p>
    <w:p w:rsidR="00FA5ECA" w:rsidRPr="00304582" w:rsidRDefault="00FA5ECA" w:rsidP="00FA5ECA">
      <w:pPr>
        <w:tabs>
          <w:tab w:val="left" w:pos="7665"/>
        </w:tabs>
        <w:rPr>
          <w:b/>
        </w:rPr>
      </w:pPr>
      <w:r>
        <w:rPr>
          <w:b/>
        </w:rPr>
        <w:t>SCUOLA SECONDARIA (</w:t>
      </w:r>
      <w:r w:rsidRPr="00B22663">
        <w:rPr>
          <w:b/>
        </w:rPr>
        <w:t xml:space="preserve"> </w:t>
      </w:r>
      <w:r w:rsidRPr="00304582">
        <w:rPr>
          <w:b/>
        </w:rPr>
        <w:t xml:space="preserve">allegato </w:t>
      </w:r>
      <w:r>
        <w:rPr>
          <w:b/>
        </w:rPr>
        <w:t>8</w:t>
      </w:r>
      <w:r w:rsidRPr="00304582">
        <w:rPr>
          <w:b/>
        </w:rPr>
        <w:t>)</w:t>
      </w:r>
    </w:p>
    <w:p w:rsidR="00FA5ECA" w:rsidRDefault="00FA5ECA" w:rsidP="00FA5ECA">
      <w:pPr>
        <w:rPr>
          <w:b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C2118C" w:rsidRDefault="00FA5ECA" w:rsidP="00FA5ECA">
      <w:pPr>
        <w:tabs>
          <w:tab w:val="left" w:pos="7665"/>
        </w:tabs>
      </w:pPr>
      <w:r w:rsidRPr="00C2118C">
        <w:rPr>
          <w:u w:val="single"/>
        </w:rPr>
        <w:t>VALUTAZIONE DEGLI ALU</w:t>
      </w:r>
      <w:r>
        <w:rPr>
          <w:u w:val="single"/>
        </w:rPr>
        <w:t>NNI DIVERSAMENTE ABILI (Secondaria</w:t>
      </w:r>
      <w:r w:rsidRPr="00C2118C">
        <w:rPr>
          <w:u w:val="single"/>
        </w:rPr>
        <w:t>)</w:t>
      </w:r>
      <w:r>
        <w:rPr>
          <w:u w:val="single"/>
        </w:rPr>
        <w:t xml:space="preserve"> </w:t>
      </w:r>
    </w:p>
    <w:p w:rsidR="00FA5ECA" w:rsidRPr="00304582" w:rsidRDefault="00FA5ECA" w:rsidP="00FA5ECA">
      <w:pPr>
        <w:rPr>
          <w:lang w:eastAsia="en-US"/>
        </w:rPr>
      </w:pPr>
    </w:p>
    <w:p w:rsidR="00FA5ECA" w:rsidRDefault="00FA5ECA" w:rsidP="00FA5ECA">
      <w:pPr>
        <w:rPr>
          <w:b/>
        </w:rPr>
      </w:pPr>
      <w:r>
        <w:rPr>
          <w:b/>
        </w:rPr>
        <w:t>GRIGLIA DI VALUTAZIONE DELLE DISCIPLINE CON OBIETTIVI DIFFERENZIATI</w:t>
      </w:r>
    </w:p>
    <w:tbl>
      <w:tblPr>
        <w:tblW w:w="109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941"/>
        <w:gridCol w:w="5455"/>
      </w:tblGrid>
      <w:tr w:rsidR="00FA5ECA" w:rsidRPr="005F7E46" w:rsidTr="00D00327">
        <w:trPr>
          <w:trHeight w:val="953"/>
        </w:trPr>
        <w:tc>
          <w:tcPr>
            <w:tcW w:w="4589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RILIEVO</w:t>
            </w:r>
          </w:p>
          <w:p w:rsidR="00FA5ECA" w:rsidRPr="005F7E46" w:rsidRDefault="00FA5ECA" w:rsidP="00D00327">
            <w:pPr>
              <w:rPr>
                <w:b/>
              </w:rPr>
            </w:pPr>
          </w:p>
        </w:tc>
        <w:tc>
          <w:tcPr>
            <w:tcW w:w="941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VOTO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MODALITÀ DI RAGGIUNGIMENTO DELL’OBIETTIVO</w:t>
            </w:r>
          </w:p>
        </w:tc>
      </w:tr>
      <w:tr w:rsidR="00FA5ECA" w:rsidRPr="005F7E46" w:rsidTr="00D00327">
        <w:trPr>
          <w:trHeight w:val="477"/>
        </w:trPr>
        <w:tc>
          <w:tcPr>
            <w:tcW w:w="4589" w:type="dxa"/>
          </w:tcPr>
          <w:p w:rsidR="00FA5ECA" w:rsidRPr="005F7E46" w:rsidRDefault="00FA5ECA" w:rsidP="00D00327">
            <w:r w:rsidRPr="005F7E46">
              <w:t>Obiettivo non raggiunto</w:t>
            </w:r>
          </w:p>
        </w:tc>
        <w:tc>
          <w:tcPr>
            <w:tcW w:w="941" w:type="dxa"/>
          </w:tcPr>
          <w:p w:rsidR="00FA5ECA" w:rsidRPr="005F7E46" w:rsidRDefault="00FA5ECA" w:rsidP="00D00327">
            <w:pPr>
              <w:jc w:val="center"/>
              <w:rPr>
                <w:b/>
              </w:rPr>
            </w:pPr>
            <w:r w:rsidRPr="005F7E46">
              <w:rPr>
                <w:b/>
              </w:rPr>
              <w:t>5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Totalmente guidato e non collaborativo</w:t>
            </w:r>
          </w:p>
        </w:tc>
      </w:tr>
      <w:tr w:rsidR="00FA5ECA" w:rsidRPr="005F7E46" w:rsidTr="00D00327">
        <w:trPr>
          <w:trHeight w:val="477"/>
        </w:trPr>
        <w:tc>
          <w:tcPr>
            <w:tcW w:w="4589" w:type="dxa"/>
          </w:tcPr>
          <w:p w:rsidR="00FA5ECA" w:rsidRPr="005F7E46" w:rsidRDefault="00FA5ECA" w:rsidP="00D00327">
            <w:r w:rsidRPr="005F7E46">
              <w:t>Obiettivo raggiunto</w:t>
            </w:r>
          </w:p>
        </w:tc>
        <w:tc>
          <w:tcPr>
            <w:tcW w:w="941" w:type="dxa"/>
          </w:tcPr>
          <w:p w:rsidR="00FA5ECA" w:rsidRPr="005F7E46" w:rsidRDefault="00FA5ECA" w:rsidP="00D00327">
            <w:pPr>
              <w:jc w:val="center"/>
              <w:rPr>
                <w:b/>
              </w:rPr>
            </w:pPr>
            <w:r w:rsidRPr="005F7E46">
              <w:rPr>
                <w:b/>
              </w:rPr>
              <w:t>6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Guidato</w:t>
            </w:r>
          </w:p>
        </w:tc>
      </w:tr>
      <w:tr w:rsidR="00FA5ECA" w:rsidRPr="005F7E46" w:rsidTr="00D00327">
        <w:trPr>
          <w:trHeight w:val="477"/>
        </w:trPr>
        <w:tc>
          <w:tcPr>
            <w:tcW w:w="4589" w:type="dxa"/>
          </w:tcPr>
          <w:p w:rsidR="00FA5ECA" w:rsidRPr="005F7E46" w:rsidRDefault="00FA5ECA" w:rsidP="00D00327">
            <w:r w:rsidRPr="005F7E46">
              <w:t>Obiettivo sostanzialmente raggiunto</w:t>
            </w:r>
          </w:p>
        </w:tc>
        <w:tc>
          <w:tcPr>
            <w:tcW w:w="941" w:type="dxa"/>
          </w:tcPr>
          <w:p w:rsidR="00FA5ECA" w:rsidRPr="005F7E46" w:rsidRDefault="00FA5ECA" w:rsidP="00D00327">
            <w:pPr>
              <w:jc w:val="center"/>
              <w:rPr>
                <w:b/>
              </w:rPr>
            </w:pPr>
            <w:r w:rsidRPr="005F7E46">
              <w:rPr>
                <w:b/>
              </w:rPr>
              <w:t>7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Parzialmente guidato</w:t>
            </w:r>
          </w:p>
        </w:tc>
      </w:tr>
      <w:tr w:rsidR="00FA5ECA" w:rsidRPr="005F7E46" w:rsidTr="00D00327">
        <w:trPr>
          <w:trHeight w:val="477"/>
        </w:trPr>
        <w:tc>
          <w:tcPr>
            <w:tcW w:w="4589" w:type="dxa"/>
          </w:tcPr>
          <w:p w:rsidR="00FA5ECA" w:rsidRPr="005F7E46" w:rsidRDefault="00FA5ECA" w:rsidP="00D00327">
            <w:r w:rsidRPr="005F7E46">
              <w:t>Obiettivo raggiunto in modo soddisfacente</w:t>
            </w:r>
          </w:p>
        </w:tc>
        <w:tc>
          <w:tcPr>
            <w:tcW w:w="941" w:type="dxa"/>
          </w:tcPr>
          <w:p w:rsidR="00FA5ECA" w:rsidRPr="005F7E46" w:rsidRDefault="00FA5ECA" w:rsidP="00D00327">
            <w:pPr>
              <w:jc w:val="center"/>
              <w:rPr>
                <w:b/>
              </w:rPr>
            </w:pPr>
            <w:r w:rsidRPr="005F7E46">
              <w:rPr>
                <w:b/>
              </w:rPr>
              <w:t>8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In autonomia</w:t>
            </w:r>
          </w:p>
        </w:tc>
      </w:tr>
      <w:tr w:rsidR="00FA5ECA" w:rsidRPr="005F7E46" w:rsidTr="00D00327">
        <w:trPr>
          <w:trHeight w:val="477"/>
        </w:trPr>
        <w:tc>
          <w:tcPr>
            <w:tcW w:w="4589" w:type="dxa"/>
          </w:tcPr>
          <w:p w:rsidR="00FA5ECA" w:rsidRPr="005F7E46" w:rsidRDefault="00FA5ECA" w:rsidP="00D00327">
            <w:r w:rsidRPr="005F7E46">
              <w:t>Obiettivo pienamente raggiunto</w:t>
            </w:r>
          </w:p>
        </w:tc>
        <w:tc>
          <w:tcPr>
            <w:tcW w:w="941" w:type="dxa"/>
          </w:tcPr>
          <w:p w:rsidR="00FA5ECA" w:rsidRPr="005F7E46" w:rsidRDefault="00FA5ECA" w:rsidP="00D00327">
            <w:pPr>
              <w:jc w:val="center"/>
              <w:rPr>
                <w:b/>
              </w:rPr>
            </w:pPr>
            <w:r w:rsidRPr="005F7E46">
              <w:rPr>
                <w:b/>
              </w:rPr>
              <w:t>9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In autonomia e con sicurezza con ruolo attivo</w:t>
            </w:r>
          </w:p>
        </w:tc>
      </w:tr>
      <w:tr w:rsidR="00FA5ECA" w:rsidRPr="005F7E46" w:rsidTr="00D00327">
        <w:trPr>
          <w:trHeight w:val="980"/>
        </w:trPr>
        <w:tc>
          <w:tcPr>
            <w:tcW w:w="4589" w:type="dxa"/>
          </w:tcPr>
          <w:p w:rsidR="00FA5ECA" w:rsidRPr="005F7E46" w:rsidRDefault="00FA5ECA" w:rsidP="00D00327">
            <w:r w:rsidRPr="005F7E46">
              <w:t>Obiettivo pienamente raggiunto</w:t>
            </w:r>
          </w:p>
        </w:tc>
        <w:tc>
          <w:tcPr>
            <w:tcW w:w="941" w:type="dxa"/>
          </w:tcPr>
          <w:p w:rsidR="00FA5ECA" w:rsidRPr="005F7E46" w:rsidRDefault="00FA5ECA" w:rsidP="00D00327">
            <w:pPr>
              <w:jc w:val="center"/>
              <w:rPr>
                <w:b/>
              </w:rPr>
            </w:pPr>
            <w:r w:rsidRPr="005F7E46">
              <w:rPr>
                <w:b/>
              </w:rPr>
              <w:t>10</w:t>
            </w:r>
          </w:p>
        </w:tc>
        <w:tc>
          <w:tcPr>
            <w:tcW w:w="5455" w:type="dxa"/>
          </w:tcPr>
          <w:p w:rsidR="00FA5ECA" w:rsidRPr="005F7E46" w:rsidRDefault="00FA5ECA" w:rsidP="00D00327">
            <w:pPr>
              <w:rPr>
                <w:b/>
              </w:rPr>
            </w:pPr>
            <w:r w:rsidRPr="005F7E46">
              <w:rPr>
                <w:b/>
              </w:rPr>
              <w:t>In autonomia, con sicurezza e con ruolo propositivo</w:t>
            </w:r>
          </w:p>
        </w:tc>
      </w:tr>
    </w:tbl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Pr="00304582" w:rsidRDefault="00FA5ECA" w:rsidP="00FA5ECA">
      <w:pPr>
        <w:rPr>
          <w:lang w:eastAsia="en-US"/>
        </w:rPr>
      </w:pPr>
    </w:p>
    <w:p w:rsidR="00FA5ECA" w:rsidRDefault="00FA5ECA" w:rsidP="00FA5ECA">
      <w:pPr>
        <w:pStyle w:val="Titolo1"/>
        <w:jc w:val="center"/>
        <w:rPr>
          <w:b w:val="0"/>
          <w:sz w:val="28"/>
          <w:szCs w:val="28"/>
          <w:lang w:val="it-IT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Pr="00CF6A27" w:rsidRDefault="00FA5ECA" w:rsidP="00FA5ECA">
      <w:pPr>
        <w:rPr>
          <w:rFonts w:eastAsia="Calibri"/>
          <w:b/>
          <w:i/>
        </w:rPr>
      </w:pPr>
      <w:r w:rsidRPr="00CF6A27">
        <w:rPr>
          <w:rFonts w:eastAsia="Calibri"/>
          <w:b/>
        </w:rPr>
        <w:t>GRIGLIA  DI VALUTAZIONE DEL COMPORTAMENTO ALUNNI D</w:t>
      </w:r>
      <w:r>
        <w:rPr>
          <w:rFonts w:eastAsia="Calibri"/>
          <w:b/>
        </w:rPr>
        <w:t>.A.</w:t>
      </w:r>
      <w:r>
        <w:rPr>
          <w:b/>
        </w:rPr>
        <w:t xml:space="preserve"> (allegato 9)</w:t>
      </w:r>
    </w:p>
    <w:tbl>
      <w:tblPr>
        <w:tblpPr w:leftFromText="141" w:rightFromText="141" w:vertAnchor="page" w:horzAnchor="margin" w:tblpY="3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FA5ECA" w:rsidRPr="0055733D" w:rsidTr="00D00327">
        <w:tc>
          <w:tcPr>
            <w:tcW w:w="8075" w:type="dxa"/>
          </w:tcPr>
          <w:p w:rsidR="00FA5ECA" w:rsidRPr="0055733D" w:rsidRDefault="00FA5ECA" w:rsidP="00D00327">
            <w:pPr>
              <w:rPr>
                <w:rFonts w:eastAsia="Calibri"/>
                <w:b/>
              </w:rPr>
            </w:pPr>
            <w:r w:rsidRPr="0055733D">
              <w:rPr>
                <w:rFonts w:eastAsia="Calibri"/>
                <w:b/>
              </w:rPr>
              <w:t>INDICATORI</w:t>
            </w:r>
          </w:p>
        </w:tc>
        <w:tc>
          <w:tcPr>
            <w:tcW w:w="1553" w:type="dxa"/>
          </w:tcPr>
          <w:p w:rsidR="00FA5ECA" w:rsidRPr="0055733D" w:rsidRDefault="00FA5ECA" w:rsidP="00D00327">
            <w:pPr>
              <w:rPr>
                <w:rFonts w:eastAsia="Calibri"/>
                <w:b/>
              </w:rPr>
            </w:pPr>
            <w:r w:rsidRPr="0055733D">
              <w:rPr>
                <w:rFonts w:eastAsia="Calibri"/>
                <w:b/>
              </w:rPr>
              <w:t>GIUDIZIO</w:t>
            </w:r>
          </w:p>
        </w:tc>
      </w:tr>
      <w:tr w:rsidR="00FA5ECA" w:rsidRPr="0055733D" w:rsidTr="00D00327">
        <w:trPr>
          <w:trHeight w:val="2417"/>
        </w:trPr>
        <w:tc>
          <w:tcPr>
            <w:tcW w:w="8075" w:type="dxa"/>
          </w:tcPr>
          <w:p w:rsidR="00FA5ECA" w:rsidRPr="0055733D" w:rsidRDefault="00FA5ECA" w:rsidP="00FA5ECA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Scrupoloso rispetto del regolamento di istituto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Rispetto degli altri e dell’istituzione scolastica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Frequenza assidua e assenze sporadiche, rari ritardi e/o uscite anticipate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Puntuale e serio svolgimento delle consegne scolastiche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Interesse e partecipazione propositive alle lezione ed alle attività della scuola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Ruolo propositivo all’interno della classe ed ottima socializzazione</w:t>
            </w:r>
          </w:p>
        </w:tc>
        <w:tc>
          <w:tcPr>
            <w:tcW w:w="1553" w:type="dxa"/>
          </w:tcPr>
          <w:p w:rsidR="00FA5ECA" w:rsidRPr="0055733D" w:rsidRDefault="00FA5ECA" w:rsidP="00D00327">
            <w:pPr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  <w:b/>
              </w:rPr>
            </w:pPr>
            <w:r w:rsidRPr="0055733D">
              <w:rPr>
                <w:rFonts w:eastAsia="Calibri"/>
                <w:b/>
              </w:rPr>
              <w:t>10</w:t>
            </w:r>
          </w:p>
          <w:p w:rsidR="00FA5ECA" w:rsidRPr="0055733D" w:rsidRDefault="00FA5ECA" w:rsidP="00D00327">
            <w:pPr>
              <w:rPr>
                <w:rFonts w:eastAsia="Calibri"/>
              </w:rPr>
            </w:pPr>
          </w:p>
        </w:tc>
      </w:tr>
      <w:tr w:rsidR="00FA5ECA" w:rsidRPr="0055733D" w:rsidTr="00D00327">
        <w:tc>
          <w:tcPr>
            <w:tcW w:w="8075" w:type="dxa"/>
          </w:tcPr>
          <w:p w:rsidR="00FA5ECA" w:rsidRPr="0055733D" w:rsidRDefault="00FA5ECA" w:rsidP="00FA5ECA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Rispetto delle norme disciplinari d’istituto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Frequenza assidua e assenze sporadiche, rari ritardi e/o uscite anticipate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 xml:space="preserve">Costante adempimento dei doveri scolastici 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Interesse e partecipazione attiva alle lezioni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 xml:space="preserve">Equilibrio nei rapporti interpersonali 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6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Ruolo positivo e collaborazione nel gruppo classe</w:t>
            </w:r>
          </w:p>
        </w:tc>
        <w:tc>
          <w:tcPr>
            <w:tcW w:w="1553" w:type="dxa"/>
          </w:tcPr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  <w:b/>
              </w:rPr>
            </w:pPr>
            <w:r w:rsidRPr="0055733D">
              <w:rPr>
                <w:rFonts w:eastAsia="Calibri"/>
                <w:b/>
              </w:rPr>
              <w:t>9</w:t>
            </w:r>
          </w:p>
        </w:tc>
      </w:tr>
      <w:tr w:rsidR="00FA5ECA" w:rsidRPr="0055733D" w:rsidTr="00D00327">
        <w:tc>
          <w:tcPr>
            <w:tcW w:w="8075" w:type="dxa"/>
          </w:tcPr>
          <w:p w:rsidR="00FA5ECA" w:rsidRPr="0055733D" w:rsidRDefault="00FA5ECA" w:rsidP="00FA5ECA">
            <w:pPr>
              <w:pStyle w:val="Paragrafoelenco"/>
              <w:numPr>
                <w:ilvl w:val="0"/>
                <w:numId w:val="37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Osservazione regolare delle norme fondamentali relative alla vita scolastica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7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Alcune assenze, ritardi e/o uscite anticipate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7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Svolgimento regolare dei compiti assegnati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7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Discreta attenzione e partecipazione alle attività scolastiche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7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Correttezza nei rapporti interpersonali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7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Ruolo collaborativo al funzionamento del gruppo classe</w:t>
            </w:r>
          </w:p>
        </w:tc>
        <w:tc>
          <w:tcPr>
            <w:tcW w:w="1553" w:type="dxa"/>
          </w:tcPr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  <w:b/>
              </w:rPr>
            </w:pPr>
            <w:r w:rsidRPr="0055733D">
              <w:rPr>
                <w:rFonts w:eastAsia="Calibri"/>
                <w:b/>
              </w:rPr>
              <w:t>8</w:t>
            </w:r>
          </w:p>
        </w:tc>
      </w:tr>
      <w:tr w:rsidR="00FA5ECA" w:rsidRPr="0055733D" w:rsidTr="00D00327">
        <w:tc>
          <w:tcPr>
            <w:tcW w:w="8075" w:type="dxa"/>
          </w:tcPr>
          <w:p w:rsidR="00FA5ECA" w:rsidRPr="0055733D" w:rsidRDefault="00FA5ECA" w:rsidP="00FA5ECA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Episodi limitati e non gravi di mancato rispetto del regolamento scolastico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Ricorrenti assenze, ritardi e/o uscite anticipate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Saltuario svolgimento dei compiti assegnati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Partecipazione discontinua dell’attività didattica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Interesse selettivo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Rapporti adeguatamente collaborativi con gli altri</w:t>
            </w:r>
          </w:p>
          <w:p w:rsidR="00FA5ECA" w:rsidRPr="0055733D" w:rsidRDefault="00FA5ECA" w:rsidP="00D00327">
            <w:pPr>
              <w:pStyle w:val="Paragrafoelenco"/>
              <w:rPr>
                <w:rFonts w:eastAsia="Calibri"/>
              </w:rPr>
            </w:pPr>
          </w:p>
        </w:tc>
        <w:tc>
          <w:tcPr>
            <w:tcW w:w="1553" w:type="dxa"/>
          </w:tcPr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</w:p>
          <w:p w:rsidR="00FA5ECA" w:rsidRPr="0055733D" w:rsidRDefault="00FA5ECA" w:rsidP="00D00327">
            <w:pPr>
              <w:jc w:val="center"/>
              <w:rPr>
                <w:rFonts w:eastAsia="Calibri"/>
                <w:b/>
              </w:rPr>
            </w:pPr>
            <w:r w:rsidRPr="0055733D">
              <w:rPr>
                <w:rFonts w:eastAsia="Calibri"/>
                <w:b/>
              </w:rPr>
              <w:t>7</w:t>
            </w:r>
          </w:p>
        </w:tc>
      </w:tr>
      <w:tr w:rsidR="00FA5ECA" w:rsidRPr="0055733D" w:rsidTr="00D00327">
        <w:tc>
          <w:tcPr>
            <w:tcW w:w="8075" w:type="dxa"/>
          </w:tcPr>
          <w:p w:rsidR="00FA5ECA" w:rsidRPr="0055733D" w:rsidRDefault="00FA5ECA" w:rsidP="00FA5ECA">
            <w:pPr>
              <w:pStyle w:val="Paragrafoelenco"/>
              <w:numPr>
                <w:ilvl w:val="0"/>
                <w:numId w:val="39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Episodi di mancato rispetto del regolamento scolastico, anche soggetti a sanzioni disciplinari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9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Frequenti assenze e numerosi ritardi e/o uscite anticipate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9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Mancato svolgimento dei compiti assegnati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9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Disinteresse per alcune discipline</w:t>
            </w:r>
          </w:p>
          <w:p w:rsidR="00FA5ECA" w:rsidRPr="0055733D" w:rsidRDefault="00FA5ECA" w:rsidP="00FA5ECA">
            <w:pPr>
              <w:pStyle w:val="Paragrafoelenco"/>
              <w:numPr>
                <w:ilvl w:val="0"/>
                <w:numId w:val="39"/>
              </w:numPr>
              <w:rPr>
                <w:rFonts w:eastAsia="Calibri"/>
              </w:rPr>
            </w:pPr>
            <w:r w:rsidRPr="0055733D">
              <w:rPr>
                <w:rFonts w:eastAsia="Calibri"/>
              </w:rPr>
              <w:t>Rapporti problematici con gli altri</w:t>
            </w:r>
          </w:p>
        </w:tc>
        <w:tc>
          <w:tcPr>
            <w:tcW w:w="1553" w:type="dxa"/>
          </w:tcPr>
          <w:p w:rsidR="00FA5ECA" w:rsidRPr="0055733D" w:rsidRDefault="00FA5ECA" w:rsidP="00D00327">
            <w:pPr>
              <w:jc w:val="center"/>
              <w:rPr>
                <w:rFonts w:eastAsia="Calibri"/>
              </w:rPr>
            </w:pPr>
            <w:r w:rsidRPr="0055733D">
              <w:rPr>
                <w:rFonts w:eastAsia="Calibri"/>
                <w:b/>
              </w:rPr>
              <w:t>6</w:t>
            </w:r>
          </w:p>
        </w:tc>
      </w:tr>
    </w:tbl>
    <w:p w:rsidR="00FA5ECA" w:rsidRDefault="00FA5ECA" w:rsidP="00FA5ECA">
      <w:pPr>
        <w:rPr>
          <w:lang w:eastAsia="en-US"/>
        </w:rPr>
      </w:pPr>
    </w:p>
    <w:p w:rsidR="00FA5ECA" w:rsidRPr="00B22663" w:rsidRDefault="00FA5ECA" w:rsidP="00FA5ECA">
      <w:pPr>
        <w:rPr>
          <w:b/>
          <w:lang w:eastAsia="en-US"/>
        </w:rPr>
      </w:pPr>
      <w:r>
        <w:rPr>
          <w:b/>
          <w:lang w:eastAsia="en-US"/>
        </w:rPr>
        <w:t>(tale griglia può</w:t>
      </w:r>
      <w:r w:rsidRPr="00B22663">
        <w:rPr>
          <w:b/>
          <w:lang w:eastAsia="en-US"/>
        </w:rPr>
        <w:t xml:space="preserve"> essere presa a r</w:t>
      </w:r>
      <w:r>
        <w:rPr>
          <w:b/>
          <w:lang w:eastAsia="en-US"/>
        </w:rPr>
        <w:t xml:space="preserve">iferimento per tutti i gradi </w:t>
      </w:r>
      <w:r w:rsidRPr="00B22663">
        <w:rPr>
          <w:b/>
          <w:lang w:eastAsia="en-US"/>
        </w:rPr>
        <w:t>di scuola)</w:t>
      </w: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Default="00FA5ECA" w:rsidP="00FA5ECA">
      <w:pPr>
        <w:rPr>
          <w:lang w:eastAsia="en-US"/>
        </w:rPr>
      </w:pPr>
    </w:p>
    <w:p w:rsidR="00FA5ECA" w:rsidRPr="00B22663" w:rsidRDefault="00FA5ECA" w:rsidP="00FA5ECA">
      <w:pPr>
        <w:rPr>
          <w:lang w:eastAsia="en-US"/>
        </w:rPr>
      </w:pPr>
    </w:p>
    <w:p w:rsidR="00FA5ECA" w:rsidRDefault="00FA5ECA" w:rsidP="00FA5ECA">
      <w:pPr>
        <w:rPr>
          <w:rFonts w:ascii="Georgia" w:hAnsi="Georgia"/>
          <w:b/>
          <w:sz w:val="28"/>
          <w:szCs w:val="28"/>
        </w:rPr>
      </w:pPr>
    </w:p>
    <w:p w:rsidR="00FA5ECA" w:rsidRDefault="00FA5ECA" w:rsidP="00FA5ECA">
      <w:pPr>
        <w:rPr>
          <w:rFonts w:ascii="Georgia" w:hAnsi="Georgia"/>
          <w:b/>
          <w:sz w:val="28"/>
          <w:szCs w:val="28"/>
        </w:rPr>
      </w:pPr>
    </w:p>
    <w:p w:rsidR="00FA5ECA" w:rsidRDefault="00FA5ECA" w:rsidP="00FA5ECA">
      <w:pPr>
        <w:rPr>
          <w:rFonts w:ascii="Georgia" w:hAnsi="Georgia"/>
          <w:b/>
          <w:sz w:val="28"/>
          <w:szCs w:val="28"/>
        </w:rPr>
      </w:pPr>
    </w:p>
    <w:p w:rsidR="00FA5ECA" w:rsidRDefault="00FA5ECA" w:rsidP="00FA5ECA">
      <w:pPr>
        <w:rPr>
          <w:rFonts w:ascii="Georgia" w:hAnsi="Georgia"/>
          <w:b/>
          <w:sz w:val="28"/>
          <w:szCs w:val="28"/>
        </w:rPr>
      </w:pPr>
    </w:p>
    <w:sectPr w:rsidR="00FA5ECA" w:rsidSect="005724E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AE" w:rsidRDefault="003367AE">
      <w:r>
        <w:separator/>
      </w:r>
    </w:p>
  </w:endnote>
  <w:endnote w:type="continuationSeparator" w:id="0">
    <w:p w:rsidR="003367AE" w:rsidRDefault="003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tantia">
    <w:altName w:val="Times New Roman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490787"/>
      <w:docPartObj>
        <w:docPartGallery w:val="Page Numbers (Bottom of Page)"/>
        <w:docPartUnique/>
      </w:docPartObj>
    </w:sdtPr>
    <w:sdtEndPr/>
    <w:sdtContent>
      <w:p w:rsidR="00C96A80" w:rsidRDefault="00FA5EC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1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6A80" w:rsidRPr="00E8318F" w:rsidRDefault="006061B1" w:rsidP="00E8318F">
    <w:pPr>
      <w:pStyle w:val="Pidipagina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AE" w:rsidRDefault="003367AE">
      <w:r>
        <w:separator/>
      </w:r>
    </w:p>
  </w:footnote>
  <w:footnote w:type="continuationSeparator" w:id="0">
    <w:p w:rsidR="003367AE" w:rsidRDefault="0033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44BCF4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sz w:val="20"/>
        <w:lang w:val="it-IT"/>
      </w:rPr>
    </w:lvl>
  </w:abstractNum>
  <w:abstractNum w:abstractNumId="2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4340128"/>
    <w:multiLevelType w:val="hybridMultilevel"/>
    <w:tmpl w:val="291C9E5A"/>
    <w:lvl w:ilvl="0" w:tplc="9C46A5FC">
      <w:numFmt w:val="bullet"/>
      <w:lvlText w:val="•"/>
      <w:lvlJc w:val="left"/>
      <w:pPr>
        <w:ind w:left="5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079F0472"/>
    <w:multiLevelType w:val="hybridMultilevel"/>
    <w:tmpl w:val="73DAD752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90C2B"/>
    <w:multiLevelType w:val="hybridMultilevel"/>
    <w:tmpl w:val="03BA599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6173EA"/>
    <w:multiLevelType w:val="hybridMultilevel"/>
    <w:tmpl w:val="562426B4"/>
    <w:lvl w:ilvl="0" w:tplc="E690B3A8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883ABD"/>
    <w:multiLevelType w:val="hybridMultilevel"/>
    <w:tmpl w:val="31BED452"/>
    <w:lvl w:ilvl="0" w:tplc="F66A0866">
      <w:numFmt w:val="bullet"/>
      <w:lvlText w:val="•"/>
      <w:lvlJc w:val="left"/>
      <w:pPr>
        <w:ind w:left="374" w:hanging="363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9E3A9614">
      <w:numFmt w:val="bullet"/>
      <w:lvlText w:val="•"/>
      <w:lvlJc w:val="left"/>
      <w:pPr>
        <w:ind w:left="1203" w:hanging="363"/>
      </w:pPr>
      <w:rPr>
        <w:rFonts w:hint="default"/>
        <w:lang w:val="it-IT" w:eastAsia="it-IT" w:bidi="it-IT"/>
      </w:rPr>
    </w:lvl>
    <w:lvl w:ilvl="2" w:tplc="FAD8BE26">
      <w:numFmt w:val="bullet"/>
      <w:lvlText w:val="•"/>
      <w:lvlJc w:val="left"/>
      <w:pPr>
        <w:ind w:left="2027" w:hanging="363"/>
      </w:pPr>
      <w:rPr>
        <w:rFonts w:hint="default"/>
        <w:lang w:val="it-IT" w:eastAsia="it-IT" w:bidi="it-IT"/>
      </w:rPr>
    </w:lvl>
    <w:lvl w:ilvl="3" w:tplc="28548F62">
      <w:numFmt w:val="bullet"/>
      <w:lvlText w:val="•"/>
      <w:lvlJc w:val="left"/>
      <w:pPr>
        <w:ind w:left="2851" w:hanging="363"/>
      </w:pPr>
      <w:rPr>
        <w:rFonts w:hint="default"/>
        <w:lang w:val="it-IT" w:eastAsia="it-IT" w:bidi="it-IT"/>
      </w:rPr>
    </w:lvl>
    <w:lvl w:ilvl="4" w:tplc="3C448438">
      <w:numFmt w:val="bullet"/>
      <w:lvlText w:val="•"/>
      <w:lvlJc w:val="left"/>
      <w:pPr>
        <w:ind w:left="3674" w:hanging="363"/>
      </w:pPr>
      <w:rPr>
        <w:rFonts w:hint="default"/>
        <w:lang w:val="it-IT" w:eastAsia="it-IT" w:bidi="it-IT"/>
      </w:rPr>
    </w:lvl>
    <w:lvl w:ilvl="5" w:tplc="FD72C5C8">
      <w:numFmt w:val="bullet"/>
      <w:lvlText w:val="•"/>
      <w:lvlJc w:val="left"/>
      <w:pPr>
        <w:ind w:left="4498" w:hanging="363"/>
      </w:pPr>
      <w:rPr>
        <w:rFonts w:hint="default"/>
        <w:lang w:val="it-IT" w:eastAsia="it-IT" w:bidi="it-IT"/>
      </w:rPr>
    </w:lvl>
    <w:lvl w:ilvl="6" w:tplc="05140810">
      <w:numFmt w:val="bullet"/>
      <w:lvlText w:val="•"/>
      <w:lvlJc w:val="left"/>
      <w:pPr>
        <w:ind w:left="5322" w:hanging="363"/>
      </w:pPr>
      <w:rPr>
        <w:rFonts w:hint="default"/>
        <w:lang w:val="it-IT" w:eastAsia="it-IT" w:bidi="it-IT"/>
      </w:rPr>
    </w:lvl>
    <w:lvl w:ilvl="7" w:tplc="C2AE25E2">
      <w:numFmt w:val="bullet"/>
      <w:lvlText w:val="•"/>
      <w:lvlJc w:val="left"/>
      <w:pPr>
        <w:ind w:left="6145" w:hanging="363"/>
      </w:pPr>
      <w:rPr>
        <w:rFonts w:hint="default"/>
        <w:lang w:val="it-IT" w:eastAsia="it-IT" w:bidi="it-IT"/>
      </w:rPr>
    </w:lvl>
    <w:lvl w:ilvl="8" w:tplc="B260AADE">
      <w:numFmt w:val="bullet"/>
      <w:lvlText w:val="•"/>
      <w:lvlJc w:val="left"/>
      <w:pPr>
        <w:ind w:left="6969" w:hanging="363"/>
      </w:pPr>
      <w:rPr>
        <w:rFonts w:hint="default"/>
        <w:lang w:val="it-IT" w:eastAsia="it-IT" w:bidi="it-IT"/>
      </w:rPr>
    </w:lvl>
  </w:abstractNum>
  <w:abstractNum w:abstractNumId="9">
    <w:nsid w:val="0FEB5D80"/>
    <w:multiLevelType w:val="hybridMultilevel"/>
    <w:tmpl w:val="A8381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12351"/>
    <w:multiLevelType w:val="hybridMultilevel"/>
    <w:tmpl w:val="4B7EB348"/>
    <w:lvl w:ilvl="0" w:tplc="56A8C7CE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9F6A28F2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17F8F410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9908517C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7FA44C28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1DE088F8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2C064D98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57C6C818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D5747598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11">
    <w:nsid w:val="1FAD75C4"/>
    <w:multiLevelType w:val="hybridMultilevel"/>
    <w:tmpl w:val="62048FAA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215D1DB5"/>
    <w:multiLevelType w:val="hybridMultilevel"/>
    <w:tmpl w:val="A2AC08EE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7E5D"/>
    <w:multiLevelType w:val="hybridMultilevel"/>
    <w:tmpl w:val="FF4A5518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27227DBF"/>
    <w:multiLevelType w:val="hybridMultilevel"/>
    <w:tmpl w:val="CFA44B4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A3900C1"/>
    <w:multiLevelType w:val="hybridMultilevel"/>
    <w:tmpl w:val="3F24D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661F5"/>
    <w:multiLevelType w:val="hybridMultilevel"/>
    <w:tmpl w:val="99FCD1C6"/>
    <w:lvl w:ilvl="0" w:tplc="3FE22CB4">
      <w:numFmt w:val="bullet"/>
      <w:lvlText w:val="•"/>
      <w:lvlJc w:val="left"/>
      <w:pPr>
        <w:ind w:left="374" w:hanging="363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7112205A">
      <w:numFmt w:val="bullet"/>
      <w:lvlText w:val="•"/>
      <w:lvlJc w:val="left"/>
      <w:pPr>
        <w:ind w:left="1203" w:hanging="363"/>
      </w:pPr>
      <w:rPr>
        <w:rFonts w:hint="default"/>
        <w:lang w:val="it-IT" w:eastAsia="it-IT" w:bidi="it-IT"/>
      </w:rPr>
    </w:lvl>
    <w:lvl w:ilvl="2" w:tplc="6132494C">
      <w:numFmt w:val="bullet"/>
      <w:lvlText w:val="•"/>
      <w:lvlJc w:val="left"/>
      <w:pPr>
        <w:ind w:left="2027" w:hanging="363"/>
      </w:pPr>
      <w:rPr>
        <w:rFonts w:hint="default"/>
        <w:lang w:val="it-IT" w:eastAsia="it-IT" w:bidi="it-IT"/>
      </w:rPr>
    </w:lvl>
    <w:lvl w:ilvl="3" w:tplc="4E8485B4">
      <w:numFmt w:val="bullet"/>
      <w:lvlText w:val="•"/>
      <w:lvlJc w:val="left"/>
      <w:pPr>
        <w:ind w:left="2851" w:hanging="363"/>
      </w:pPr>
      <w:rPr>
        <w:rFonts w:hint="default"/>
        <w:lang w:val="it-IT" w:eastAsia="it-IT" w:bidi="it-IT"/>
      </w:rPr>
    </w:lvl>
    <w:lvl w:ilvl="4" w:tplc="C40C715E">
      <w:numFmt w:val="bullet"/>
      <w:lvlText w:val="•"/>
      <w:lvlJc w:val="left"/>
      <w:pPr>
        <w:ind w:left="3674" w:hanging="363"/>
      </w:pPr>
      <w:rPr>
        <w:rFonts w:hint="default"/>
        <w:lang w:val="it-IT" w:eastAsia="it-IT" w:bidi="it-IT"/>
      </w:rPr>
    </w:lvl>
    <w:lvl w:ilvl="5" w:tplc="AE1CDD7E">
      <w:numFmt w:val="bullet"/>
      <w:lvlText w:val="•"/>
      <w:lvlJc w:val="left"/>
      <w:pPr>
        <w:ind w:left="4498" w:hanging="363"/>
      </w:pPr>
      <w:rPr>
        <w:rFonts w:hint="default"/>
        <w:lang w:val="it-IT" w:eastAsia="it-IT" w:bidi="it-IT"/>
      </w:rPr>
    </w:lvl>
    <w:lvl w:ilvl="6" w:tplc="E1B6C606">
      <w:numFmt w:val="bullet"/>
      <w:lvlText w:val="•"/>
      <w:lvlJc w:val="left"/>
      <w:pPr>
        <w:ind w:left="5322" w:hanging="363"/>
      </w:pPr>
      <w:rPr>
        <w:rFonts w:hint="default"/>
        <w:lang w:val="it-IT" w:eastAsia="it-IT" w:bidi="it-IT"/>
      </w:rPr>
    </w:lvl>
    <w:lvl w:ilvl="7" w:tplc="5B5C425A">
      <w:numFmt w:val="bullet"/>
      <w:lvlText w:val="•"/>
      <w:lvlJc w:val="left"/>
      <w:pPr>
        <w:ind w:left="6145" w:hanging="363"/>
      </w:pPr>
      <w:rPr>
        <w:rFonts w:hint="default"/>
        <w:lang w:val="it-IT" w:eastAsia="it-IT" w:bidi="it-IT"/>
      </w:rPr>
    </w:lvl>
    <w:lvl w:ilvl="8" w:tplc="FEB033B4">
      <w:numFmt w:val="bullet"/>
      <w:lvlText w:val="•"/>
      <w:lvlJc w:val="left"/>
      <w:pPr>
        <w:ind w:left="6969" w:hanging="363"/>
      </w:pPr>
      <w:rPr>
        <w:rFonts w:hint="default"/>
        <w:lang w:val="it-IT" w:eastAsia="it-IT" w:bidi="it-IT"/>
      </w:rPr>
    </w:lvl>
  </w:abstractNum>
  <w:abstractNum w:abstractNumId="17">
    <w:nsid w:val="2E616C22"/>
    <w:multiLevelType w:val="hybridMultilevel"/>
    <w:tmpl w:val="3DA42CD2"/>
    <w:lvl w:ilvl="0" w:tplc="B9941886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185CD370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1204A232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E5C206C0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34A2A4DC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0BCC1228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0014722A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2B3854BC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21341232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18">
    <w:nsid w:val="30A30F80"/>
    <w:multiLevelType w:val="hybridMultilevel"/>
    <w:tmpl w:val="8C505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E5282"/>
    <w:multiLevelType w:val="hybridMultilevel"/>
    <w:tmpl w:val="1ADE2A72"/>
    <w:lvl w:ilvl="0" w:tplc="E1725848">
      <w:numFmt w:val="bullet"/>
      <w:lvlText w:val="•"/>
      <w:lvlJc w:val="left"/>
      <w:pPr>
        <w:ind w:left="369" w:hanging="358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246EE922">
      <w:numFmt w:val="bullet"/>
      <w:lvlText w:val="•"/>
      <w:lvlJc w:val="left"/>
      <w:pPr>
        <w:ind w:left="1185" w:hanging="358"/>
      </w:pPr>
      <w:rPr>
        <w:rFonts w:hint="default"/>
        <w:lang w:val="it-IT" w:eastAsia="it-IT" w:bidi="it-IT"/>
      </w:rPr>
    </w:lvl>
    <w:lvl w:ilvl="2" w:tplc="7D42C7B8">
      <w:numFmt w:val="bullet"/>
      <w:lvlText w:val="•"/>
      <w:lvlJc w:val="left"/>
      <w:pPr>
        <w:ind w:left="2011" w:hanging="358"/>
      </w:pPr>
      <w:rPr>
        <w:rFonts w:hint="default"/>
        <w:lang w:val="it-IT" w:eastAsia="it-IT" w:bidi="it-IT"/>
      </w:rPr>
    </w:lvl>
    <w:lvl w:ilvl="3" w:tplc="993E63D4">
      <w:numFmt w:val="bullet"/>
      <w:lvlText w:val="•"/>
      <w:lvlJc w:val="left"/>
      <w:pPr>
        <w:ind w:left="2837" w:hanging="358"/>
      </w:pPr>
      <w:rPr>
        <w:rFonts w:hint="default"/>
        <w:lang w:val="it-IT" w:eastAsia="it-IT" w:bidi="it-IT"/>
      </w:rPr>
    </w:lvl>
    <w:lvl w:ilvl="4" w:tplc="1C0C3E4C">
      <w:numFmt w:val="bullet"/>
      <w:lvlText w:val="•"/>
      <w:lvlJc w:val="left"/>
      <w:pPr>
        <w:ind w:left="3662" w:hanging="358"/>
      </w:pPr>
      <w:rPr>
        <w:rFonts w:hint="default"/>
        <w:lang w:val="it-IT" w:eastAsia="it-IT" w:bidi="it-IT"/>
      </w:rPr>
    </w:lvl>
    <w:lvl w:ilvl="5" w:tplc="7CE4DA2E">
      <w:numFmt w:val="bullet"/>
      <w:lvlText w:val="•"/>
      <w:lvlJc w:val="left"/>
      <w:pPr>
        <w:ind w:left="4488" w:hanging="358"/>
      </w:pPr>
      <w:rPr>
        <w:rFonts w:hint="default"/>
        <w:lang w:val="it-IT" w:eastAsia="it-IT" w:bidi="it-IT"/>
      </w:rPr>
    </w:lvl>
    <w:lvl w:ilvl="6" w:tplc="B3264E34">
      <w:numFmt w:val="bullet"/>
      <w:lvlText w:val="•"/>
      <w:lvlJc w:val="left"/>
      <w:pPr>
        <w:ind w:left="5314" w:hanging="358"/>
      </w:pPr>
      <w:rPr>
        <w:rFonts w:hint="default"/>
        <w:lang w:val="it-IT" w:eastAsia="it-IT" w:bidi="it-IT"/>
      </w:rPr>
    </w:lvl>
    <w:lvl w:ilvl="7" w:tplc="7FC2B8AA">
      <w:numFmt w:val="bullet"/>
      <w:lvlText w:val="•"/>
      <w:lvlJc w:val="left"/>
      <w:pPr>
        <w:ind w:left="6139" w:hanging="358"/>
      </w:pPr>
      <w:rPr>
        <w:rFonts w:hint="default"/>
        <w:lang w:val="it-IT" w:eastAsia="it-IT" w:bidi="it-IT"/>
      </w:rPr>
    </w:lvl>
    <w:lvl w:ilvl="8" w:tplc="E8861C4C">
      <w:numFmt w:val="bullet"/>
      <w:lvlText w:val="•"/>
      <w:lvlJc w:val="left"/>
      <w:pPr>
        <w:ind w:left="6965" w:hanging="358"/>
      </w:pPr>
      <w:rPr>
        <w:rFonts w:hint="default"/>
        <w:lang w:val="it-IT" w:eastAsia="it-IT" w:bidi="it-IT"/>
      </w:rPr>
    </w:lvl>
  </w:abstractNum>
  <w:abstractNum w:abstractNumId="20">
    <w:nsid w:val="35D3191F"/>
    <w:multiLevelType w:val="hybridMultilevel"/>
    <w:tmpl w:val="DF5C73C0"/>
    <w:lvl w:ilvl="0" w:tplc="17081050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19EE3CDC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56BE1118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0A7E00DC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6EFC2036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30688840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A294A1B4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2758D2AA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457E5EF0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21">
    <w:nsid w:val="39106AA8"/>
    <w:multiLevelType w:val="hybridMultilevel"/>
    <w:tmpl w:val="E982E57E"/>
    <w:lvl w:ilvl="0" w:tplc="A8568906">
      <w:numFmt w:val="bullet"/>
      <w:lvlText w:val="•"/>
      <w:lvlJc w:val="left"/>
      <w:pPr>
        <w:ind w:left="374" w:hanging="363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0EDA2974">
      <w:numFmt w:val="bullet"/>
      <w:lvlText w:val="•"/>
      <w:lvlJc w:val="left"/>
      <w:pPr>
        <w:ind w:left="1203" w:hanging="363"/>
      </w:pPr>
      <w:rPr>
        <w:rFonts w:hint="default"/>
        <w:lang w:val="it-IT" w:eastAsia="it-IT" w:bidi="it-IT"/>
      </w:rPr>
    </w:lvl>
    <w:lvl w:ilvl="2" w:tplc="D3D650A6">
      <w:numFmt w:val="bullet"/>
      <w:lvlText w:val="•"/>
      <w:lvlJc w:val="left"/>
      <w:pPr>
        <w:ind w:left="2027" w:hanging="363"/>
      </w:pPr>
      <w:rPr>
        <w:rFonts w:hint="default"/>
        <w:lang w:val="it-IT" w:eastAsia="it-IT" w:bidi="it-IT"/>
      </w:rPr>
    </w:lvl>
    <w:lvl w:ilvl="3" w:tplc="54DC0510">
      <w:numFmt w:val="bullet"/>
      <w:lvlText w:val="•"/>
      <w:lvlJc w:val="left"/>
      <w:pPr>
        <w:ind w:left="2851" w:hanging="363"/>
      </w:pPr>
      <w:rPr>
        <w:rFonts w:hint="default"/>
        <w:lang w:val="it-IT" w:eastAsia="it-IT" w:bidi="it-IT"/>
      </w:rPr>
    </w:lvl>
    <w:lvl w:ilvl="4" w:tplc="AE3E2CB0">
      <w:numFmt w:val="bullet"/>
      <w:lvlText w:val="•"/>
      <w:lvlJc w:val="left"/>
      <w:pPr>
        <w:ind w:left="3674" w:hanging="363"/>
      </w:pPr>
      <w:rPr>
        <w:rFonts w:hint="default"/>
        <w:lang w:val="it-IT" w:eastAsia="it-IT" w:bidi="it-IT"/>
      </w:rPr>
    </w:lvl>
    <w:lvl w:ilvl="5" w:tplc="D01C36CE">
      <w:numFmt w:val="bullet"/>
      <w:lvlText w:val="•"/>
      <w:lvlJc w:val="left"/>
      <w:pPr>
        <w:ind w:left="4498" w:hanging="363"/>
      </w:pPr>
      <w:rPr>
        <w:rFonts w:hint="default"/>
        <w:lang w:val="it-IT" w:eastAsia="it-IT" w:bidi="it-IT"/>
      </w:rPr>
    </w:lvl>
    <w:lvl w:ilvl="6" w:tplc="0CF43D50">
      <w:numFmt w:val="bullet"/>
      <w:lvlText w:val="•"/>
      <w:lvlJc w:val="left"/>
      <w:pPr>
        <w:ind w:left="5322" w:hanging="363"/>
      </w:pPr>
      <w:rPr>
        <w:rFonts w:hint="default"/>
        <w:lang w:val="it-IT" w:eastAsia="it-IT" w:bidi="it-IT"/>
      </w:rPr>
    </w:lvl>
    <w:lvl w:ilvl="7" w:tplc="9D2410D0">
      <w:numFmt w:val="bullet"/>
      <w:lvlText w:val="•"/>
      <w:lvlJc w:val="left"/>
      <w:pPr>
        <w:ind w:left="6145" w:hanging="363"/>
      </w:pPr>
      <w:rPr>
        <w:rFonts w:hint="default"/>
        <w:lang w:val="it-IT" w:eastAsia="it-IT" w:bidi="it-IT"/>
      </w:rPr>
    </w:lvl>
    <w:lvl w:ilvl="8" w:tplc="5D16882A">
      <w:numFmt w:val="bullet"/>
      <w:lvlText w:val="•"/>
      <w:lvlJc w:val="left"/>
      <w:pPr>
        <w:ind w:left="6969" w:hanging="363"/>
      </w:pPr>
      <w:rPr>
        <w:rFonts w:hint="default"/>
        <w:lang w:val="it-IT" w:eastAsia="it-IT" w:bidi="it-IT"/>
      </w:rPr>
    </w:lvl>
  </w:abstractNum>
  <w:abstractNum w:abstractNumId="22">
    <w:nsid w:val="3F9339DE"/>
    <w:multiLevelType w:val="hybridMultilevel"/>
    <w:tmpl w:val="506808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2E727F"/>
    <w:multiLevelType w:val="hybridMultilevel"/>
    <w:tmpl w:val="9CDACCA0"/>
    <w:lvl w:ilvl="0" w:tplc="8CB80460">
      <w:numFmt w:val="bullet"/>
      <w:lvlText w:val="•"/>
      <w:lvlJc w:val="left"/>
      <w:pPr>
        <w:ind w:left="374" w:hanging="363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59AC7FFA">
      <w:numFmt w:val="bullet"/>
      <w:lvlText w:val="•"/>
      <w:lvlJc w:val="left"/>
      <w:pPr>
        <w:ind w:left="1203" w:hanging="363"/>
      </w:pPr>
      <w:rPr>
        <w:rFonts w:hint="default"/>
        <w:lang w:val="it-IT" w:eastAsia="it-IT" w:bidi="it-IT"/>
      </w:rPr>
    </w:lvl>
    <w:lvl w:ilvl="2" w:tplc="10FE521C">
      <w:numFmt w:val="bullet"/>
      <w:lvlText w:val="•"/>
      <w:lvlJc w:val="left"/>
      <w:pPr>
        <w:ind w:left="2027" w:hanging="363"/>
      </w:pPr>
      <w:rPr>
        <w:rFonts w:hint="default"/>
        <w:lang w:val="it-IT" w:eastAsia="it-IT" w:bidi="it-IT"/>
      </w:rPr>
    </w:lvl>
    <w:lvl w:ilvl="3" w:tplc="8EA4A88A">
      <w:numFmt w:val="bullet"/>
      <w:lvlText w:val="•"/>
      <w:lvlJc w:val="left"/>
      <w:pPr>
        <w:ind w:left="2851" w:hanging="363"/>
      </w:pPr>
      <w:rPr>
        <w:rFonts w:hint="default"/>
        <w:lang w:val="it-IT" w:eastAsia="it-IT" w:bidi="it-IT"/>
      </w:rPr>
    </w:lvl>
    <w:lvl w:ilvl="4" w:tplc="3B58EE10">
      <w:numFmt w:val="bullet"/>
      <w:lvlText w:val="•"/>
      <w:lvlJc w:val="left"/>
      <w:pPr>
        <w:ind w:left="3674" w:hanging="363"/>
      </w:pPr>
      <w:rPr>
        <w:rFonts w:hint="default"/>
        <w:lang w:val="it-IT" w:eastAsia="it-IT" w:bidi="it-IT"/>
      </w:rPr>
    </w:lvl>
    <w:lvl w:ilvl="5" w:tplc="A1860504">
      <w:numFmt w:val="bullet"/>
      <w:lvlText w:val="•"/>
      <w:lvlJc w:val="left"/>
      <w:pPr>
        <w:ind w:left="4498" w:hanging="363"/>
      </w:pPr>
      <w:rPr>
        <w:rFonts w:hint="default"/>
        <w:lang w:val="it-IT" w:eastAsia="it-IT" w:bidi="it-IT"/>
      </w:rPr>
    </w:lvl>
    <w:lvl w:ilvl="6" w:tplc="EC7A8B40">
      <w:numFmt w:val="bullet"/>
      <w:lvlText w:val="•"/>
      <w:lvlJc w:val="left"/>
      <w:pPr>
        <w:ind w:left="5322" w:hanging="363"/>
      </w:pPr>
      <w:rPr>
        <w:rFonts w:hint="default"/>
        <w:lang w:val="it-IT" w:eastAsia="it-IT" w:bidi="it-IT"/>
      </w:rPr>
    </w:lvl>
    <w:lvl w:ilvl="7" w:tplc="81D40650">
      <w:numFmt w:val="bullet"/>
      <w:lvlText w:val="•"/>
      <w:lvlJc w:val="left"/>
      <w:pPr>
        <w:ind w:left="6145" w:hanging="363"/>
      </w:pPr>
      <w:rPr>
        <w:rFonts w:hint="default"/>
        <w:lang w:val="it-IT" w:eastAsia="it-IT" w:bidi="it-IT"/>
      </w:rPr>
    </w:lvl>
    <w:lvl w:ilvl="8" w:tplc="91EECD44">
      <w:numFmt w:val="bullet"/>
      <w:lvlText w:val="•"/>
      <w:lvlJc w:val="left"/>
      <w:pPr>
        <w:ind w:left="6969" w:hanging="363"/>
      </w:pPr>
      <w:rPr>
        <w:rFonts w:hint="default"/>
        <w:lang w:val="it-IT" w:eastAsia="it-IT" w:bidi="it-IT"/>
      </w:rPr>
    </w:lvl>
  </w:abstractNum>
  <w:abstractNum w:abstractNumId="24">
    <w:nsid w:val="41A64764"/>
    <w:multiLevelType w:val="hybridMultilevel"/>
    <w:tmpl w:val="F3EE71C0"/>
    <w:lvl w:ilvl="0" w:tplc="E690B3A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420F01"/>
    <w:multiLevelType w:val="hybridMultilevel"/>
    <w:tmpl w:val="90EE7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506DA"/>
    <w:multiLevelType w:val="hybridMultilevel"/>
    <w:tmpl w:val="28EE9DC6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7">
    <w:nsid w:val="4695159A"/>
    <w:multiLevelType w:val="hybridMultilevel"/>
    <w:tmpl w:val="D2B292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82BF4"/>
    <w:multiLevelType w:val="hybridMultilevel"/>
    <w:tmpl w:val="D286F044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>
    <w:nsid w:val="4C965DC6"/>
    <w:multiLevelType w:val="hybridMultilevel"/>
    <w:tmpl w:val="7D883EE0"/>
    <w:lvl w:ilvl="0" w:tplc="677A2F06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8092EEBC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4E3CDE7A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7C867D92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BEC8B254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E0AEFA2E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3DD8E4E6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04743360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32BCC096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30">
    <w:nsid w:val="4DF730DF"/>
    <w:multiLevelType w:val="hybridMultilevel"/>
    <w:tmpl w:val="3B3A9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C452EB"/>
    <w:multiLevelType w:val="hybridMultilevel"/>
    <w:tmpl w:val="9A345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26D81"/>
    <w:multiLevelType w:val="hybridMultilevel"/>
    <w:tmpl w:val="C6007C1C"/>
    <w:lvl w:ilvl="0" w:tplc="E690B3A8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541CE"/>
    <w:multiLevelType w:val="hybridMultilevel"/>
    <w:tmpl w:val="59326904"/>
    <w:lvl w:ilvl="0" w:tplc="24A658FE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A4FE193A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48ECEC14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7F426558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38161A8E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14A2C830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7694A38A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729094AE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5218ED4C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34">
    <w:nsid w:val="62C277B8"/>
    <w:multiLevelType w:val="hybridMultilevel"/>
    <w:tmpl w:val="62F84FF0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68C630A1"/>
    <w:multiLevelType w:val="hybridMultilevel"/>
    <w:tmpl w:val="B45CD020"/>
    <w:lvl w:ilvl="0" w:tplc="078A8476">
      <w:numFmt w:val="bullet"/>
      <w:lvlText w:val="•"/>
      <w:lvlJc w:val="left"/>
      <w:pPr>
        <w:ind w:left="374" w:hanging="363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08FE3836">
      <w:numFmt w:val="bullet"/>
      <w:lvlText w:val="•"/>
      <w:lvlJc w:val="left"/>
      <w:pPr>
        <w:ind w:left="1203" w:hanging="363"/>
      </w:pPr>
      <w:rPr>
        <w:rFonts w:hint="default"/>
        <w:lang w:val="it-IT" w:eastAsia="it-IT" w:bidi="it-IT"/>
      </w:rPr>
    </w:lvl>
    <w:lvl w:ilvl="2" w:tplc="EE76E6D6">
      <w:numFmt w:val="bullet"/>
      <w:lvlText w:val="•"/>
      <w:lvlJc w:val="left"/>
      <w:pPr>
        <w:ind w:left="2027" w:hanging="363"/>
      </w:pPr>
      <w:rPr>
        <w:rFonts w:hint="default"/>
        <w:lang w:val="it-IT" w:eastAsia="it-IT" w:bidi="it-IT"/>
      </w:rPr>
    </w:lvl>
    <w:lvl w:ilvl="3" w:tplc="5A1A088C">
      <w:numFmt w:val="bullet"/>
      <w:lvlText w:val="•"/>
      <w:lvlJc w:val="left"/>
      <w:pPr>
        <w:ind w:left="2851" w:hanging="363"/>
      </w:pPr>
      <w:rPr>
        <w:rFonts w:hint="default"/>
        <w:lang w:val="it-IT" w:eastAsia="it-IT" w:bidi="it-IT"/>
      </w:rPr>
    </w:lvl>
    <w:lvl w:ilvl="4" w:tplc="388017A4">
      <w:numFmt w:val="bullet"/>
      <w:lvlText w:val="•"/>
      <w:lvlJc w:val="left"/>
      <w:pPr>
        <w:ind w:left="3674" w:hanging="363"/>
      </w:pPr>
      <w:rPr>
        <w:rFonts w:hint="default"/>
        <w:lang w:val="it-IT" w:eastAsia="it-IT" w:bidi="it-IT"/>
      </w:rPr>
    </w:lvl>
    <w:lvl w:ilvl="5" w:tplc="3F481C1A">
      <w:numFmt w:val="bullet"/>
      <w:lvlText w:val="•"/>
      <w:lvlJc w:val="left"/>
      <w:pPr>
        <w:ind w:left="4498" w:hanging="363"/>
      </w:pPr>
      <w:rPr>
        <w:rFonts w:hint="default"/>
        <w:lang w:val="it-IT" w:eastAsia="it-IT" w:bidi="it-IT"/>
      </w:rPr>
    </w:lvl>
    <w:lvl w:ilvl="6" w:tplc="7CDEB296">
      <w:numFmt w:val="bullet"/>
      <w:lvlText w:val="•"/>
      <w:lvlJc w:val="left"/>
      <w:pPr>
        <w:ind w:left="5322" w:hanging="363"/>
      </w:pPr>
      <w:rPr>
        <w:rFonts w:hint="default"/>
        <w:lang w:val="it-IT" w:eastAsia="it-IT" w:bidi="it-IT"/>
      </w:rPr>
    </w:lvl>
    <w:lvl w:ilvl="7" w:tplc="9A8C6546">
      <w:numFmt w:val="bullet"/>
      <w:lvlText w:val="•"/>
      <w:lvlJc w:val="left"/>
      <w:pPr>
        <w:ind w:left="6145" w:hanging="363"/>
      </w:pPr>
      <w:rPr>
        <w:rFonts w:hint="default"/>
        <w:lang w:val="it-IT" w:eastAsia="it-IT" w:bidi="it-IT"/>
      </w:rPr>
    </w:lvl>
    <w:lvl w:ilvl="8" w:tplc="B11E7FF0">
      <w:numFmt w:val="bullet"/>
      <w:lvlText w:val="•"/>
      <w:lvlJc w:val="left"/>
      <w:pPr>
        <w:ind w:left="6969" w:hanging="363"/>
      </w:pPr>
      <w:rPr>
        <w:rFonts w:hint="default"/>
        <w:lang w:val="it-IT" w:eastAsia="it-IT" w:bidi="it-IT"/>
      </w:rPr>
    </w:lvl>
  </w:abstractNum>
  <w:abstractNum w:abstractNumId="36">
    <w:nsid w:val="6DBC06E6"/>
    <w:multiLevelType w:val="hybridMultilevel"/>
    <w:tmpl w:val="9F449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52A53"/>
    <w:multiLevelType w:val="hybridMultilevel"/>
    <w:tmpl w:val="DA569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90C29"/>
    <w:multiLevelType w:val="hybridMultilevel"/>
    <w:tmpl w:val="519AFB8C"/>
    <w:lvl w:ilvl="0" w:tplc="EBACD3DE">
      <w:numFmt w:val="bullet"/>
      <w:lvlText w:val="•"/>
      <w:lvlJc w:val="left"/>
      <w:pPr>
        <w:ind w:left="374" w:hanging="363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A2DC7DC4">
      <w:numFmt w:val="bullet"/>
      <w:lvlText w:val="•"/>
      <w:lvlJc w:val="left"/>
      <w:pPr>
        <w:ind w:left="1203" w:hanging="363"/>
      </w:pPr>
      <w:rPr>
        <w:rFonts w:hint="default"/>
        <w:lang w:val="it-IT" w:eastAsia="it-IT" w:bidi="it-IT"/>
      </w:rPr>
    </w:lvl>
    <w:lvl w:ilvl="2" w:tplc="448ADFC2">
      <w:numFmt w:val="bullet"/>
      <w:lvlText w:val="•"/>
      <w:lvlJc w:val="left"/>
      <w:pPr>
        <w:ind w:left="2027" w:hanging="363"/>
      </w:pPr>
      <w:rPr>
        <w:rFonts w:hint="default"/>
        <w:lang w:val="it-IT" w:eastAsia="it-IT" w:bidi="it-IT"/>
      </w:rPr>
    </w:lvl>
    <w:lvl w:ilvl="3" w:tplc="D61ECA02">
      <w:numFmt w:val="bullet"/>
      <w:lvlText w:val="•"/>
      <w:lvlJc w:val="left"/>
      <w:pPr>
        <w:ind w:left="2851" w:hanging="363"/>
      </w:pPr>
      <w:rPr>
        <w:rFonts w:hint="default"/>
        <w:lang w:val="it-IT" w:eastAsia="it-IT" w:bidi="it-IT"/>
      </w:rPr>
    </w:lvl>
    <w:lvl w:ilvl="4" w:tplc="249252FC">
      <w:numFmt w:val="bullet"/>
      <w:lvlText w:val="•"/>
      <w:lvlJc w:val="left"/>
      <w:pPr>
        <w:ind w:left="3674" w:hanging="363"/>
      </w:pPr>
      <w:rPr>
        <w:rFonts w:hint="default"/>
        <w:lang w:val="it-IT" w:eastAsia="it-IT" w:bidi="it-IT"/>
      </w:rPr>
    </w:lvl>
    <w:lvl w:ilvl="5" w:tplc="EF6CCC28">
      <w:numFmt w:val="bullet"/>
      <w:lvlText w:val="•"/>
      <w:lvlJc w:val="left"/>
      <w:pPr>
        <w:ind w:left="4498" w:hanging="363"/>
      </w:pPr>
      <w:rPr>
        <w:rFonts w:hint="default"/>
        <w:lang w:val="it-IT" w:eastAsia="it-IT" w:bidi="it-IT"/>
      </w:rPr>
    </w:lvl>
    <w:lvl w:ilvl="6" w:tplc="C6728896">
      <w:numFmt w:val="bullet"/>
      <w:lvlText w:val="•"/>
      <w:lvlJc w:val="left"/>
      <w:pPr>
        <w:ind w:left="5322" w:hanging="363"/>
      </w:pPr>
      <w:rPr>
        <w:rFonts w:hint="default"/>
        <w:lang w:val="it-IT" w:eastAsia="it-IT" w:bidi="it-IT"/>
      </w:rPr>
    </w:lvl>
    <w:lvl w:ilvl="7" w:tplc="7E38928C">
      <w:numFmt w:val="bullet"/>
      <w:lvlText w:val="•"/>
      <w:lvlJc w:val="left"/>
      <w:pPr>
        <w:ind w:left="6145" w:hanging="363"/>
      </w:pPr>
      <w:rPr>
        <w:rFonts w:hint="default"/>
        <w:lang w:val="it-IT" w:eastAsia="it-IT" w:bidi="it-IT"/>
      </w:rPr>
    </w:lvl>
    <w:lvl w:ilvl="8" w:tplc="86CE0DA2">
      <w:numFmt w:val="bullet"/>
      <w:lvlText w:val="•"/>
      <w:lvlJc w:val="left"/>
      <w:pPr>
        <w:ind w:left="6969" w:hanging="363"/>
      </w:pPr>
      <w:rPr>
        <w:rFonts w:hint="default"/>
        <w:lang w:val="it-IT" w:eastAsia="it-IT" w:bidi="it-IT"/>
      </w:rPr>
    </w:lvl>
  </w:abstractNum>
  <w:abstractNum w:abstractNumId="39">
    <w:nsid w:val="73165234"/>
    <w:multiLevelType w:val="hybridMultilevel"/>
    <w:tmpl w:val="A86A85AE"/>
    <w:lvl w:ilvl="0" w:tplc="F6440F0E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FA0097C4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D97023FE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50F68670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1CFE89C8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2124B5B4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6E72841C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C53C243A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0C267E4A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40">
    <w:nsid w:val="74AD5541"/>
    <w:multiLevelType w:val="hybridMultilevel"/>
    <w:tmpl w:val="DC1E1F12"/>
    <w:lvl w:ilvl="0" w:tplc="787A6C9C">
      <w:numFmt w:val="bullet"/>
      <w:lvlText w:val="-"/>
      <w:lvlJc w:val="left"/>
      <w:pPr>
        <w:ind w:left="294" w:hanging="147"/>
      </w:pPr>
      <w:rPr>
        <w:rFonts w:ascii="Times New Roman" w:eastAsia="Times New Roman" w:hAnsi="Times New Roman" w:cs="Times New Roman" w:hint="default"/>
        <w:b/>
        <w:bCs/>
        <w:w w:val="96"/>
        <w:sz w:val="18"/>
        <w:szCs w:val="18"/>
        <w:lang w:val="it-IT" w:eastAsia="it-IT" w:bidi="it-IT"/>
      </w:rPr>
    </w:lvl>
    <w:lvl w:ilvl="1" w:tplc="2042F88E">
      <w:numFmt w:val="bullet"/>
      <w:lvlText w:val="•"/>
      <w:lvlJc w:val="left"/>
      <w:pPr>
        <w:ind w:left="1044" w:hanging="147"/>
      </w:pPr>
      <w:rPr>
        <w:rFonts w:hint="default"/>
        <w:lang w:val="it-IT" w:eastAsia="it-IT" w:bidi="it-IT"/>
      </w:rPr>
    </w:lvl>
    <w:lvl w:ilvl="2" w:tplc="E5265F28">
      <w:numFmt w:val="bullet"/>
      <w:lvlText w:val="•"/>
      <w:lvlJc w:val="left"/>
      <w:pPr>
        <w:ind w:left="1788" w:hanging="147"/>
      </w:pPr>
      <w:rPr>
        <w:rFonts w:hint="default"/>
        <w:lang w:val="it-IT" w:eastAsia="it-IT" w:bidi="it-IT"/>
      </w:rPr>
    </w:lvl>
    <w:lvl w:ilvl="3" w:tplc="FF503DCA">
      <w:numFmt w:val="bullet"/>
      <w:lvlText w:val="•"/>
      <w:lvlJc w:val="left"/>
      <w:pPr>
        <w:ind w:left="2533" w:hanging="147"/>
      </w:pPr>
      <w:rPr>
        <w:rFonts w:hint="default"/>
        <w:lang w:val="it-IT" w:eastAsia="it-IT" w:bidi="it-IT"/>
      </w:rPr>
    </w:lvl>
    <w:lvl w:ilvl="4" w:tplc="B98E0BE0">
      <w:numFmt w:val="bullet"/>
      <w:lvlText w:val="•"/>
      <w:lvlJc w:val="left"/>
      <w:pPr>
        <w:ind w:left="3277" w:hanging="147"/>
      </w:pPr>
      <w:rPr>
        <w:rFonts w:hint="default"/>
        <w:lang w:val="it-IT" w:eastAsia="it-IT" w:bidi="it-IT"/>
      </w:rPr>
    </w:lvl>
    <w:lvl w:ilvl="5" w:tplc="CDEC882C">
      <w:numFmt w:val="bullet"/>
      <w:lvlText w:val="•"/>
      <w:lvlJc w:val="left"/>
      <w:pPr>
        <w:ind w:left="4022" w:hanging="147"/>
      </w:pPr>
      <w:rPr>
        <w:rFonts w:hint="default"/>
        <w:lang w:val="it-IT" w:eastAsia="it-IT" w:bidi="it-IT"/>
      </w:rPr>
    </w:lvl>
    <w:lvl w:ilvl="6" w:tplc="93466F2E">
      <w:numFmt w:val="bullet"/>
      <w:lvlText w:val="•"/>
      <w:lvlJc w:val="left"/>
      <w:pPr>
        <w:ind w:left="4766" w:hanging="147"/>
      </w:pPr>
      <w:rPr>
        <w:rFonts w:hint="default"/>
        <w:lang w:val="it-IT" w:eastAsia="it-IT" w:bidi="it-IT"/>
      </w:rPr>
    </w:lvl>
    <w:lvl w:ilvl="7" w:tplc="BD528BDA">
      <w:numFmt w:val="bullet"/>
      <w:lvlText w:val="•"/>
      <w:lvlJc w:val="left"/>
      <w:pPr>
        <w:ind w:left="5510" w:hanging="147"/>
      </w:pPr>
      <w:rPr>
        <w:rFonts w:hint="default"/>
        <w:lang w:val="it-IT" w:eastAsia="it-IT" w:bidi="it-IT"/>
      </w:rPr>
    </w:lvl>
    <w:lvl w:ilvl="8" w:tplc="94A4BDD4">
      <w:numFmt w:val="bullet"/>
      <w:lvlText w:val="•"/>
      <w:lvlJc w:val="left"/>
      <w:pPr>
        <w:ind w:left="6255" w:hanging="147"/>
      </w:pPr>
      <w:rPr>
        <w:rFonts w:hint="default"/>
        <w:lang w:val="it-IT" w:eastAsia="it-IT" w:bidi="it-IT"/>
      </w:rPr>
    </w:lvl>
  </w:abstractNum>
  <w:abstractNum w:abstractNumId="41">
    <w:nsid w:val="75726A5B"/>
    <w:multiLevelType w:val="hybridMultilevel"/>
    <w:tmpl w:val="D090D0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26"/>
  </w:num>
  <w:num w:numId="6">
    <w:abstractNumId w:val="5"/>
  </w:num>
  <w:num w:numId="7">
    <w:abstractNumId w:val="12"/>
  </w:num>
  <w:num w:numId="8">
    <w:abstractNumId w:val="34"/>
  </w:num>
  <w:num w:numId="9">
    <w:abstractNumId w:val="28"/>
  </w:num>
  <w:num w:numId="10">
    <w:abstractNumId w:val="7"/>
  </w:num>
  <w:num w:numId="11">
    <w:abstractNumId w:val="32"/>
  </w:num>
  <w:num w:numId="12">
    <w:abstractNumId w:val="24"/>
  </w:num>
  <w:num w:numId="13">
    <w:abstractNumId w:val="31"/>
  </w:num>
  <w:num w:numId="14">
    <w:abstractNumId w:val="30"/>
  </w:num>
  <w:num w:numId="15">
    <w:abstractNumId w:val="36"/>
  </w:num>
  <w:num w:numId="16">
    <w:abstractNumId w:val="4"/>
  </w:num>
  <w:num w:numId="17">
    <w:abstractNumId w:val="9"/>
  </w:num>
  <w:num w:numId="18">
    <w:abstractNumId w:val="41"/>
  </w:num>
  <w:num w:numId="19">
    <w:abstractNumId w:val="8"/>
  </w:num>
  <w:num w:numId="20">
    <w:abstractNumId w:val="21"/>
  </w:num>
  <w:num w:numId="21">
    <w:abstractNumId w:val="16"/>
  </w:num>
  <w:num w:numId="22">
    <w:abstractNumId w:val="38"/>
  </w:num>
  <w:num w:numId="23">
    <w:abstractNumId w:val="23"/>
  </w:num>
  <w:num w:numId="24">
    <w:abstractNumId w:val="19"/>
  </w:num>
  <w:num w:numId="25">
    <w:abstractNumId w:val="35"/>
  </w:num>
  <w:num w:numId="26">
    <w:abstractNumId w:val="37"/>
  </w:num>
  <w:num w:numId="27">
    <w:abstractNumId w:val="40"/>
  </w:num>
  <w:num w:numId="28">
    <w:abstractNumId w:val="39"/>
  </w:num>
  <w:num w:numId="29">
    <w:abstractNumId w:val="17"/>
  </w:num>
  <w:num w:numId="30">
    <w:abstractNumId w:val="20"/>
  </w:num>
  <w:num w:numId="31">
    <w:abstractNumId w:val="29"/>
  </w:num>
  <w:num w:numId="32">
    <w:abstractNumId w:val="33"/>
  </w:num>
  <w:num w:numId="33">
    <w:abstractNumId w:val="10"/>
  </w:num>
  <w:num w:numId="34">
    <w:abstractNumId w:val="13"/>
  </w:num>
  <w:num w:numId="35">
    <w:abstractNumId w:val="15"/>
  </w:num>
  <w:num w:numId="36">
    <w:abstractNumId w:val="27"/>
  </w:num>
  <w:num w:numId="37">
    <w:abstractNumId w:val="25"/>
  </w:num>
  <w:num w:numId="38">
    <w:abstractNumId w:val="18"/>
  </w:num>
  <w:num w:numId="3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CA"/>
    <w:rsid w:val="003367AE"/>
    <w:rsid w:val="0036710F"/>
    <w:rsid w:val="006061B1"/>
    <w:rsid w:val="00634261"/>
    <w:rsid w:val="00AB45DB"/>
    <w:rsid w:val="00CC4541"/>
    <w:rsid w:val="00EA5642"/>
    <w:rsid w:val="00F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DFB05-CD3D-455F-8365-CCF10A7B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EC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5EC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A5ECA"/>
    <w:pPr>
      <w:keepNext/>
      <w:suppressAutoHyphens/>
      <w:spacing w:before="240" w:after="60" w:line="252" w:lineRule="auto"/>
      <w:ind w:left="1515" w:hanging="360"/>
      <w:outlineLvl w:val="1"/>
    </w:pPr>
    <w:rPr>
      <w:rFonts w:ascii="Cambria" w:eastAsia="Times New Roman" w:hAnsi="Cambria" w:cs="Cambria"/>
      <w:b/>
      <w:i/>
      <w:sz w:val="28"/>
      <w:szCs w:val="20"/>
      <w:lang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5EC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EC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5ECA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FA5ECA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5ECA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5ECA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5ECA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5EC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5ECA"/>
    <w:rPr>
      <w:rFonts w:ascii="Cambria" w:eastAsia="Times New Roman" w:hAnsi="Cambria" w:cs="Cambria"/>
      <w:b/>
      <w:i/>
      <w:sz w:val="28"/>
      <w:szCs w:val="20"/>
      <w:lang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5EC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5EC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5EC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A5EC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5EC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5EC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5ECA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rsid w:val="00FA5ECA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FA5ECA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FA5E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A5EC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A5E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unhideWhenUsed/>
    <w:rsid w:val="00FA5E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A5ECA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FA5ECA"/>
    <w:pPr>
      <w:spacing w:before="100" w:beforeAutospacing="1" w:after="100" w:afterAutospacing="1"/>
    </w:pPr>
    <w:rPr>
      <w:rFonts w:eastAsia="Times New Roman"/>
    </w:rPr>
  </w:style>
  <w:style w:type="paragraph" w:styleId="Nessunaspaziatura">
    <w:name w:val="No Spacing"/>
    <w:qFormat/>
    <w:rsid w:val="00FA5ECA"/>
    <w:pPr>
      <w:suppressAutoHyphens/>
      <w:spacing w:after="0" w:line="240" w:lineRule="auto"/>
      <w:ind w:left="476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59"/>
    <w:rsid w:val="00FA5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basedOn w:val="Tabellanormale"/>
    <w:uiPriority w:val="60"/>
    <w:rsid w:val="00FA5EC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tyle1">
    <w:name w:val="Style1"/>
    <w:basedOn w:val="Normale"/>
    <w:uiPriority w:val="99"/>
    <w:rsid w:val="00FA5EC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2">
    <w:name w:val="Style2"/>
    <w:basedOn w:val="Normale"/>
    <w:uiPriority w:val="99"/>
    <w:rsid w:val="00FA5ECA"/>
    <w:pPr>
      <w:widowControl w:val="0"/>
      <w:autoSpaceDE w:val="0"/>
      <w:autoSpaceDN w:val="0"/>
      <w:adjustRightInd w:val="0"/>
      <w:spacing w:line="396" w:lineRule="exact"/>
      <w:jc w:val="center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Normale"/>
    <w:uiPriority w:val="99"/>
    <w:rsid w:val="00FA5EC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Normale"/>
    <w:uiPriority w:val="99"/>
    <w:rsid w:val="00FA5ECA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5">
    <w:name w:val="Style5"/>
    <w:basedOn w:val="Normale"/>
    <w:uiPriority w:val="99"/>
    <w:rsid w:val="00FA5EC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Normale"/>
    <w:uiPriority w:val="99"/>
    <w:rsid w:val="00FA5EC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7">
    <w:name w:val="Style7"/>
    <w:basedOn w:val="Normale"/>
    <w:uiPriority w:val="99"/>
    <w:rsid w:val="00FA5EC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paragraph" w:customStyle="1" w:styleId="Style8">
    <w:name w:val="Style8"/>
    <w:basedOn w:val="Normale"/>
    <w:uiPriority w:val="99"/>
    <w:rsid w:val="00FA5ECA"/>
    <w:pPr>
      <w:widowControl w:val="0"/>
      <w:autoSpaceDE w:val="0"/>
      <w:autoSpaceDN w:val="0"/>
      <w:adjustRightInd w:val="0"/>
      <w:spacing w:line="245" w:lineRule="exact"/>
      <w:ind w:hanging="1555"/>
    </w:pPr>
    <w:rPr>
      <w:rFonts w:ascii="Arial Unicode MS" w:eastAsia="Arial Unicode MS" w:hAnsiTheme="minorHAnsi" w:cs="Arial Unicode MS"/>
    </w:rPr>
  </w:style>
  <w:style w:type="paragraph" w:customStyle="1" w:styleId="Style9">
    <w:name w:val="Style9"/>
    <w:basedOn w:val="Normale"/>
    <w:uiPriority w:val="99"/>
    <w:rsid w:val="00FA5ECA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</w:rPr>
  </w:style>
  <w:style w:type="character" w:customStyle="1" w:styleId="FontStyle11">
    <w:name w:val="Font Style11"/>
    <w:basedOn w:val="Carpredefinitoparagrafo"/>
    <w:uiPriority w:val="99"/>
    <w:rsid w:val="00FA5EC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12">
    <w:name w:val="Font Style12"/>
    <w:basedOn w:val="Carpredefinitoparagrafo"/>
    <w:uiPriority w:val="99"/>
    <w:rsid w:val="00FA5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FA5EC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Carpredefinitoparagrafo"/>
    <w:uiPriority w:val="99"/>
    <w:rsid w:val="00FA5E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Carpredefinitoparagrafo"/>
    <w:uiPriority w:val="99"/>
    <w:rsid w:val="00FA5EC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6">
    <w:name w:val="Font Style16"/>
    <w:basedOn w:val="Carpredefinitoparagrafo"/>
    <w:uiPriority w:val="99"/>
    <w:rsid w:val="00FA5ECA"/>
    <w:rPr>
      <w:rFonts w:ascii="Times New Roman" w:hAnsi="Times New Roman" w:cs="Times New Roman"/>
      <w:sz w:val="16"/>
      <w:szCs w:val="16"/>
    </w:rPr>
  </w:style>
  <w:style w:type="paragraph" w:customStyle="1" w:styleId="Elenco21">
    <w:name w:val="Elenco 21"/>
    <w:basedOn w:val="Normale"/>
    <w:rsid w:val="00FA5ECA"/>
    <w:pPr>
      <w:suppressAutoHyphens/>
      <w:ind w:left="566" w:hanging="283"/>
    </w:pPr>
    <w:rPr>
      <w:rFonts w:eastAsia="Calibri"/>
      <w:sz w:val="28"/>
      <w:szCs w:val="20"/>
      <w:lang w:eastAsia="ar-SA"/>
    </w:rPr>
  </w:style>
  <w:style w:type="paragraph" w:styleId="Testonormale">
    <w:name w:val="Plain Text"/>
    <w:basedOn w:val="Normale"/>
    <w:link w:val="TestonormaleCarattere"/>
    <w:rsid w:val="00FA5ECA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A5ECA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qFormat/>
    <w:rsid w:val="00FA5ECA"/>
    <w:rPr>
      <w:b/>
      <w:bCs/>
    </w:rPr>
  </w:style>
  <w:style w:type="paragraph" w:customStyle="1" w:styleId="BHEADINGintro">
    <w:name w:val="B HEADING intro"/>
    <w:basedOn w:val="Titolo2"/>
    <w:rsid w:val="00FA5ECA"/>
    <w:pPr>
      <w:tabs>
        <w:tab w:val="left" w:pos="180"/>
      </w:tabs>
      <w:suppressAutoHyphens w:val="0"/>
      <w:spacing w:before="120" w:line="240" w:lineRule="auto"/>
      <w:ind w:left="0" w:firstLine="0"/>
    </w:pPr>
    <w:rPr>
      <w:rFonts w:ascii="Arial Black" w:hAnsi="Arial Black" w:cs="Times New Roman"/>
      <w:b w:val="0"/>
      <w:i w:val="0"/>
      <w:lang w:eastAsia="it-IT" w:bidi="ar-SA"/>
    </w:rPr>
  </w:style>
  <w:style w:type="paragraph" w:customStyle="1" w:styleId="AHEADINGparte">
    <w:name w:val="A HEADING parte"/>
    <w:basedOn w:val="Titolo2"/>
    <w:rsid w:val="00FA5ECA"/>
    <w:pPr>
      <w:pBdr>
        <w:bottom w:val="single" w:sz="4" w:space="1" w:color="auto"/>
      </w:pBdr>
      <w:tabs>
        <w:tab w:val="left" w:pos="180"/>
      </w:tabs>
      <w:suppressAutoHyphens w:val="0"/>
      <w:spacing w:before="20" w:after="240" w:line="320" w:lineRule="exact"/>
      <w:ind w:left="0" w:firstLine="0"/>
    </w:pPr>
    <w:rPr>
      <w:rFonts w:ascii="Arial Black" w:hAnsi="Arial Black" w:cs="Times New Roman"/>
      <w:b w:val="0"/>
      <w:i w:val="0"/>
      <w:sz w:val="32"/>
      <w:lang w:eastAsia="it-IT" w:bidi="ar-SA"/>
    </w:rPr>
  </w:style>
  <w:style w:type="paragraph" w:styleId="Pidipagina">
    <w:name w:val="footer"/>
    <w:basedOn w:val="Normale"/>
    <w:link w:val="PidipaginaCarattere"/>
    <w:uiPriority w:val="99"/>
    <w:unhideWhenUsed/>
    <w:rsid w:val="00FA5ECA"/>
    <w:pPr>
      <w:tabs>
        <w:tab w:val="center" w:pos="4819"/>
        <w:tab w:val="right" w:pos="9638"/>
      </w:tabs>
    </w:pPr>
    <w:rPr>
      <w:rFonts w:eastAsia="Times New Roman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E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rpodeltesto1">
    <w:name w:val="Corpo del testo1"/>
    <w:rsid w:val="00FA5EC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A5ECA"/>
    <w:pPr>
      <w:tabs>
        <w:tab w:val="center" w:pos="4896"/>
        <w:tab w:val="right" w:pos="9792"/>
      </w:tabs>
      <w:jc w:val="center"/>
    </w:pPr>
    <w:rPr>
      <w:rFonts w:ascii="Switzerland" w:eastAsia="Times New Roman" w:hAnsi="Switzerland"/>
      <w:snapToGrid w:val="0"/>
      <w:kern w:val="1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FA5ECA"/>
    <w:rPr>
      <w:rFonts w:ascii="Switzerland" w:eastAsia="Times New Roman" w:hAnsi="Switzerland" w:cs="Times New Roman"/>
      <w:snapToGrid w:val="0"/>
      <w:kern w:val="18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A5ECA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5ECA"/>
    <w:rPr>
      <w:rFonts w:ascii="Calibri" w:eastAsia="Calibri" w:hAnsi="Calibri" w:cs="Times New Roman"/>
    </w:rPr>
  </w:style>
  <w:style w:type="paragraph" w:customStyle="1" w:styleId="Titolo11">
    <w:name w:val="Titolo 11"/>
    <w:basedOn w:val="Normale"/>
    <w:uiPriority w:val="1"/>
    <w:qFormat/>
    <w:rsid w:val="00FA5ECA"/>
    <w:pPr>
      <w:widowControl w:val="0"/>
      <w:autoSpaceDE w:val="0"/>
      <w:autoSpaceDN w:val="0"/>
      <w:ind w:left="179"/>
      <w:outlineLvl w:val="1"/>
    </w:pPr>
    <w:rPr>
      <w:rFonts w:eastAsia="Times New Roman"/>
      <w:sz w:val="28"/>
      <w:szCs w:val="28"/>
      <w:lang w:bidi="it-IT"/>
    </w:rPr>
  </w:style>
  <w:style w:type="table" w:customStyle="1" w:styleId="TableNormal">
    <w:name w:val="Table Normal"/>
    <w:uiPriority w:val="2"/>
    <w:semiHidden/>
    <w:unhideWhenUsed/>
    <w:qFormat/>
    <w:rsid w:val="00FA5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FA5ECA"/>
    <w:pPr>
      <w:widowControl w:val="0"/>
      <w:autoSpaceDE w:val="0"/>
      <w:autoSpaceDN w:val="0"/>
      <w:ind w:left="3212"/>
      <w:jc w:val="center"/>
      <w:outlineLvl w:val="3"/>
    </w:pPr>
    <w:rPr>
      <w:rFonts w:eastAsia="Times New Roman"/>
      <w:b/>
      <w:bCs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FA5ECA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FA5ECA"/>
    <w:pPr>
      <w:widowControl w:val="0"/>
      <w:autoSpaceDE w:val="0"/>
      <w:autoSpaceDN w:val="0"/>
      <w:ind w:left="179"/>
      <w:outlineLvl w:val="2"/>
    </w:pPr>
    <w:rPr>
      <w:rFonts w:eastAsia="Times New Roman"/>
      <w:lang w:bidi="it-IT"/>
    </w:rPr>
  </w:style>
  <w:style w:type="table" w:customStyle="1" w:styleId="TableNormal2">
    <w:name w:val="Table Normal2"/>
    <w:uiPriority w:val="2"/>
    <w:semiHidden/>
    <w:unhideWhenUsed/>
    <w:qFormat/>
    <w:rsid w:val="00FA5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FA5E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2">
    <w:name w:val="Titolo 12"/>
    <w:basedOn w:val="Normale"/>
    <w:uiPriority w:val="1"/>
    <w:qFormat/>
    <w:rsid w:val="00FA5ECA"/>
    <w:pPr>
      <w:widowControl w:val="0"/>
      <w:autoSpaceDE w:val="0"/>
      <w:autoSpaceDN w:val="0"/>
      <w:spacing w:before="74"/>
      <w:ind w:left="244"/>
      <w:outlineLvl w:val="1"/>
    </w:pPr>
    <w:rPr>
      <w:rFonts w:eastAsia="Times New Roman"/>
      <w:b/>
      <w:bCs/>
      <w:lang w:bidi="it-IT"/>
    </w:rPr>
  </w:style>
  <w:style w:type="character" w:styleId="Enfasicorsivo">
    <w:name w:val="Emphasis"/>
    <w:basedOn w:val="Carpredefinitoparagrafo"/>
    <w:uiPriority w:val="20"/>
    <w:qFormat/>
    <w:rsid w:val="00FA5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12075</Words>
  <Characters>68829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2020-05-02T15:45:00Z</dcterms:created>
  <dcterms:modified xsi:type="dcterms:W3CDTF">2020-05-02T15:45:00Z</dcterms:modified>
</cp:coreProperties>
</file>